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Chers garçons et filles, chère maman et papa,</w:t>
      </w:r>
    </w:p>
    <w:p w:rsidR="00953C7F" w:rsidRPr="00953C7F" w:rsidRDefault="00953C7F" w:rsidP="00953C7F">
      <w:pPr>
        <w:rPr>
          <w:lang w:val="fr-BE"/>
        </w:rPr>
      </w:pP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Le soleil brille mais nous ne pouvons pas aller à l'école. Nous ne pouvons pas nous voir à cause du virus corona. Nous allons avec les enseignants et les maîtres tous les jeux, chansons, histoires, choses amusantes à faire à la maison, ...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Bien sûr, vous pouvez également jouer à l'extérieur! ! !</w:t>
      </w:r>
    </w:p>
    <w:p w:rsidR="00953C7F" w:rsidRDefault="00953C7F" w:rsidP="00953C7F">
      <w:pPr>
        <w:rPr>
          <w:lang w:val="fr-BE"/>
        </w:rPr>
      </w:pPr>
      <w:r w:rsidRPr="00953C7F">
        <w:rPr>
          <w:lang w:val="fr-BE"/>
        </w:rPr>
        <w:t xml:space="preserve">Vous pouvez tous les trouver sur le site Web de l'école et sur </w:t>
      </w:r>
      <w:proofErr w:type="spellStart"/>
      <w:r w:rsidRPr="00953C7F">
        <w:rPr>
          <w:lang w:val="fr-BE"/>
        </w:rPr>
        <w:t>YouTube</w:t>
      </w:r>
      <w:proofErr w:type="spellEnd"/>
      <w:r w:rsidRPr="00953C7F">
        <w:rPr>
          <w:lang w:val="fr-BE"/>
        </w:rPr>
        <w:t>. Si vous allez sur le site Web de l'école, vous verrez ceci ...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drawing>
          <wp:inline distT="0" distB="0" distL="0" distR="0">
            <wp:extent cx="3826510" cy="4542155"/>
            <wp:effectExtent l="19050" t="0" r="254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45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 </w:t>
      </w:r>
    </w:p>
    <w:p w:rsidR="00953C7F" w:rsidRPr="00953C7F" w:rsidRDefault="00953C7F" w:rsidP="00953C7F">
      <w:pPr>
        <w:rPr>
          <w:lang w:val="fr-BE"/>
        </w:rPr>
      </w:pP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 xml:space="preserve">La chaîne </w:t>
      </w:r>
      <w:proofErr w:type="spellStart"/>
      <w:r w:rsidRPr="00953C7F">
        <w:rPr>
          <w:lang w:val="fr-BE"/>
        </w:rPr>
        <w:t>youtube</w:t>
      </w:r>
      <w:proofErr w:type="spellEnd"/>
      <w:r w:rsidRPr="00953C7F">
        <w:rPr>
          <w:lang w:val="fr-BE"/>
        </w:rPr>
        <w:t xml:space="preserve"> et la page nursery sont en bleu. Vous pouvez regarder les vidéos sur la chaîne </w:t>
      </w:r>
      <w:proofErr w:type="spellStart"/>
      <w:r w:rsidRPr="00953C7F">
        <w:rPr>
          <w:lang w:val="fr-BE"/>
        </w:rPr>
        <w:t>youtube</w:t>
      </w:r>
      <w:proofErr w:type="spellEnd"/>
      <w:r w:rsidRPr="00953C7F">
        <w:rPr>
          <w:lang w:val="fr-BE"/>
        </w:rPr>
        <w:t>. Vous trouverez les documents sur la page pépinière.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CANAL YOUTUBE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Pour trouver facilement les vidéos, nous étiquetons les vidéos: TITRE D'ACTIVITÉ DE CLASSE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Ex: PK-SONGS BON MATIN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lastRenderedPageBreak/>
        <w:t>PHOTOS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J'ai dû prendre des photos, beaucoup! ! ! Vous pouvez les envoyer au professeur ou au maître. Leurs adresses e-mail se trouvent sur le site.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 xml:space="preserve">ÉQUIPE </w:t>
      </w:r>
      <w:r>
        <w:t></w:t>
      </w:r>
      <w:r w:rsidRPr="00953C7F">
        <w:rPr>
          <w:lang w:val="fr-BE"/>
        </w:rPr>
        <w:t xml:space="preserve"> ENSEIGNANTS </w:t>
      </w:r>
      <w:r>
        <w:t></w:t>
      </w:r>
      <w:r w:rsidRPr="00953C7F">
        <w:rPr>
          <w:lang w:val="fr-BE"/>
        </w:rPr>
        <w:t xml:space="preserve"> PRATIQUE</w:t>
      </w:r>
    </w:p>
    <w:p w:rsidR="00953C7F" w:rsidRPr="00953C7F" w:rsidRDefault="00953C7F" w:rsidP="00953C7F">
      <w:pPr>
        <w:rPr>
          <w:lang w:val="fr-BE"/>
        </w:rPr>
      </w:pP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 xml:space="preserve">• enseignant </w:t>
      </w:r>
      <w:proofErr w:type="spellStart"/>
      <w:r w:rsidRPr="00953C7F">
        <w:rPr>
          <w:lang w:val="fr-BE"/>
        </w:rPr>
        <w:t>fetije</w:t>
      </w:r>
      <w:proofErr w:type="spellEnd"/>
      <w:r w:rsidRPr="00953C7F">
        <w:rPr>
          <w:lang w:val="fr-BE"/>
        </w:rPr>
        <w:t xml:space="preserve"> fetije.shala.zhegrova@muziekladder.be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• Mlle Caroline caroline.brynaert@muziekladder.be</w:t>
      </w:r>
    </w:p>
    <w:p w:rsidR="00953C7F" w:rsidRDefault="00953C7F" w:rsidP="00953C7F">
      <w:r>
        <w:t xml:space="preserve">• </w:t>
      </w:r>
      <w:proofErr w:type="spellStart"/>
      <w:r>
        <w:t>Mlle</w:t>
      </w:r>
      <w:proofErr w:type="spellEnd"/>
      <w:r>
        <w:t xml:space="preserve"> Sofie sofie.pallen@muziekladder.be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• Maître Sven sven.de.jongh@muziekladder.be</w:t>
      </w:r>
    </w:p>
    <w:p w:rsidR="00953C7F" w:rsidRPr="00953C7F" w:rsidRDefault="00953C7F" w:rsidP="00953C7F">
      <w:pPr>
        <w:rPr>
          <w:lang w:val="fr-BE"/>
        </w:rPr>
      </w:pP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NÉERLANDAIS</w:t>
      </w:r>
    </w:p>
    <w:p w:rsidR="00953C7F" w:rsidRPr="00953C7F" w:rsidRDefault="00953C7F" w:rsidP="00953C7F">
      <w:pPr>
        <w:rPr>
          <w:lang w:val="fr-BE"/>
        </w:rPr>
      </w:pPr>
      <w:r w:rsidRPr="00953C7F">
        <w:rPr>
          <w:lang w:val="fr-BE"/>
        </w:rPr>
        <w:t>Si le néerlandais ne fonctionne pas très bien, vous pouvez utiliser GOOGLE TRANSLATE. Lorsque vous dites ou tapez un mot, vous pouvez le voir et l'écouter.</w:t>
      </w:r>
    </w:p>
    <w:p w:rsidR="00953C7F" w:rsidRDefault="00953C7F" w:rsidP="00953C7F">
      <w:r w:rsidRPr="00953C7F">
        <w:rPr>
          <w:lang w:val="fr-BE"/>
        </w:rPr>
        <w:t xml:space="preserve">Une dernière chose, chers garçons et filles, n'oubliez pas de vous laver les mains régulièrement. </w:t>
      </w: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tousser</w:t>
      </w:r>
      <w:proofErr w:type="spellEnd"/>
      <w:r>
        <w:t xml:space="preserve">, </w:t>
      </w:r>
      <w:proofErr w:type="spellStart"/>
      <w:r>
        <w:t>toussez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coude</w:t>
      </w:r>
      <w:proofErr w:type="spellEnd"/>
    </w:p>
    <w:p w:rsidR="00953C7F" w:rsidRDefault="00953C7F" w:rsidP="00953C7F"/>
    <w:p w:rsidR="005F0C23" w:rsidRPr="00953C7F" w:rsidRDefault="00953C7F" w:rsidP="00953C7F">
      <w:pPr>
        <w:rPr>
          <w:lang w:val="fr-BE"/>
        </w:rPr>
      </w:pPr>
      <w:r w:rsidRPr="00953C7F">
        <w:rPr>
          <w:lang w:val="fr-BE"/>
        </w:rPr>
        <w:t>Amusez-vous ... nous attendons avec impatience les photos et les histoires</w:t>
      </w:r>
    </w:p>
    <w:sectPr w:rsidR="005F0C23" w:rsidRPr="00953C7F" w:rsidSect="005F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953C7F"/>
    <w:rsid w:val="005F0C23"/>
    <w:rsid w:val="0095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C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1300</Characters>
  <Application>Microsoft Office Word</Application>
  <DocSecurity>0</DocSecurity>
  <Lines>10</Lines>
  <Paragraphs>3</Paragraphs>
  <ScaleCrop>false</ScaleCrop>
  <Company>Sint-Jozefscollege, Aarschot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2020-03-17T11:33:00Z</dcterms:created>
  <dcterms:modified xsi:type="dcterms:W3CDTF">2020-03-17T11:33:00Z</dcterms:modified>
</cp:coreProperties>
</file>