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23" w:rsidRDefault="00D144B6">
      <w:r>
        <w:t xml:space="preserve">Lieve jongens en meisjes, lieve mama en papa, </w:t>
      </w:r>
    </w:p>
    <w:p w:rsidR="003D2627" w:rsidRDefault="003D2627"/>
    <w:p w:rsidR="003D2627" w:rsidRDefault="003D2627">
      <w:r>
        <w:t xml:space="preserve">De zon schijnt maar we kunnen niet naar school.  Door het </w:t>
      </w:r>
      <w:proofErr w:type="spellStart"/>
      <w:r>
        <w:t>corona-virus</w:t>
      </w:r>
      <w:proofErr w:type="spellEnd"/>
      <w:r>
        <w:t xml:space="preserve"> kunnen we elkaar niet zien.  Wij gaan met de juffen en de meesters allemaal spelletjes, liedjes, verhaaltjes, leuke dingen om thuis te doen, … </w:t>
      </w:r>
    </w:p>
    <w:p w:rsidR="003A34B6" w:rsidRDefault="003A34B6">
      <w:r>
        <w:t xml:space="preserve">Ook </w:t>
      </w:r>
      <w:r w:rsidRPr="003A34B6">
        <w:rPr>
          <w:b/>
          <w:color w:val="548DD4" w:themeColor="text2" w:themeTint="99"/>
          <w:sz w:val="24"/>
        </w:rPr>
        <w:t xml:space="preserve">buitenspelen </w:t>
      </w:r>
      <w:r>
        <w:t>kan je natuurlijk doen ! ! !</w:t>
      </w:r>
    </w:p>
    <w:p w:rsidR="003D2627" w:rsidRDefault="003D2627">
      <w:r>
        <w:t xml:space="preserve">Die vind je allemaal op de website van de school en op </w:t>
      </w:r>
      <w:proofErr w:type="spellStart"/>
      <w:r>
        <w:t>youtube</w:t>
      </w:r>
      <w:proofErr w:type="spellEnd"/>
      <w:r>
        <w:t>.  Als je naar de website van de school gaat zie je dit …</w:t>
      </w:r>
    </w:p>
    <w:p w:rsidR="003D2627" w:rsidRDefault="003D2627">
      <w:r>
        <w:rPr>
          <w:noProof/>
          <w:lang w:eastAsia="nl-BE"/>
        </w:rPr>
        <w:drawing>
          <wp:inline distT="0" distB="0" distL="0" distR="0">
            <wp:extent cx="3826510" cy="4542155"/>
            <wp:effectExtent l="1905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4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27" w:rsidRDefault="003D2627"/>
    <w:p w:rsidR="003D2627" w:rsidRDefault="003D2627">
      <w:r>
        <w:t xml:space="preserve">Het </w:t>
      </w:r>
      <w:proofErr w:type="spellStart"/>
      <w:r>
        <w:t>youtube-kanaal</w:t>
      </w:r>
      <w:proofErr w:type="spellEnd"/>
      <w:r>
        <w:t xml:space="preserve"> en de </w:t>
      </w:r>
      <w:proofErr w:type="spellStart"/>
      <w:r>
        <w:t>kleuter-pagina</w:t>
      </w:r>
      <w:proofErr w:type="spellEnd"/>
      <w:r>
        <w:t xml:space="preserve"> staan in het blauw.  </w:t>
      </w:r>
      <w:r w:rsidR="003A34B6">
        <w:t xml:space="preserve">Op het </w:t>
      </w:r>
      <w:proofErr w:type="spellStart"/>
      <w:r w:rsidR="003A34B6">
        <w:t>youtube-kanaal</w:t>
      </w:r>
      <w:proofErr w:type="spellEnd"/>
      <w:r w:rsidR="003A34B6">
        <w:t xml:space="preserve"> staan de </w:t>
      </w:r>
      <w:r w:rsidR="003A34B6" w:rsidRPr="003A34B6">
        <w:rPr>
          <w:b/>
          <w:color w:val="548DD4" w:themeColor="text2" w:themeTint="99"/>
          <w:sz w:val="24"/>
        </w:rPr>
        <w:t>filmpjes</w:t>
      </w:r>
      <w:r w:rsidR="003A34B6">
        <w:t xml:space="preserve">.  Op de kleuterpagina vind je </w:t>
      </w:r>
      <w:r w:rsidR="003A34B6" w:rsidRPr="003A34B6">
        <w:rPr>
          <w:b/>
          <w:color w:val="548DD4" w:themeColor="text2" w:themeTint="99"/>
          <w:sz w:val="24"/>
        </w:rPr>
        <w:t>documenten</w:t>
      </w:r>
      <w:r w:rsidR="007C5CAB">
        <w:t>.</w:t>
      </w:r>
    </w:p>
    <w:p w:rsidR="007C5CAB" w:rsidRPr="007C5CAB" w:rsidRDefault="007C5CAB">
      <w:pPr>
        <w:rPr>
          <w:b/>
          <w:sz w:val="28"/>
        </w:rPr>
      </w:pPr>
      <w:r w:rsidRPr="007C5CAB">
        <w:rPr>
          <w:b/>
          <w:sz w:val="28"/>
        </w:rPr>
        <w:t>YOUTUBE-KANAAL</w:t>
      </w:r>
    </w:p>
    <w:p w:rsidR="007C5CAB" w:rsidRDefault="007C5CAB">
      <w:r>
        <w:t>Om de filmpjes gemakkelijk terug te vinden, labellen we de filmpjes: KLAS-ACTIVITEIT-TITEL</w:t>
      </w:r>
    </w:p>
    <w:p w:rsidR="007C5CAB" w:rsidRDefault="007C5CAB">
      <w:proofErr w:type="spellStart"/>
      <w:r>
        <w:t>Vb</w:t>
      </w:r>
      <w:proofErr w:type="spellEnd"/>
      <w:r>
        <w:t>: PK-LIEDJES-GOEIMORGEN</w:t>
      </w:r>
    </w:p>
    <w:p w:rsidR="003D2627" w:rsidRPr="003D2627" w:rsidRDefault="003D2627">
      <w:pPr>
        <w:rPr>
          <w:b/>
          <w:sz w:val="28"/>
        </w:rPr>
      </w:pPr>
      <w:r w:rsidRPr="003D2627">
        <w:rPr>
          <w:b/>
          <w:sz w:val="28"/>
        </w:rPr>
        <w:lastRenderedPageBreak/>
        <w:t>FOTO’S</w:t>
      </w:r>
    </w:p>
    <w:p w:rsidR="003D2627" w:rsidRDefault="003D2627">
      <w:r>
        <w:t xml:space="preserve">Moest je foto’s nemen, heel graag ! ! !   Je kan ze naar de juf of meester sturen.  Hun </w:t>
      </w:r>
      <w:proofErr w:type="spellStart"/>
      <w:r>
        <w:t>email-adressen</w:t>
      </w:r>
      <w:proofErr w:type="spellEnd"/>
      <w:r>
        <w:t xml:space="preserve"> vind je op de site.</w:t>
      </w:r>
    </w:p>
    <w:p w:rsidR="003D2627" w:rsidRPr="003D2627" w:rsidRDefault="003D2627" w:rsidP="003D2627">
      <w:pPr>
        <w:jc w:val="center"/>
        <w:rPr>
          <w:b/>
          <w:color w:val="548DD4" w:themeColor="text2" w:themeTint="99"/>
        </w:rPr>
      </w:pPr>
      <w:r w:rsidRPr="003D2627">
        <w:rPr>
          <w:b/>
          <w:color w:val="548DD4" w:themeColor="text2" w:themeTint="99"/>
        </w:rPr>
        <w:t xml:space="preserve">TEAM </w:t>
      </w:r>
      <w:r w:rsidRPr="003D2627">
        <w:rPr>
          <w:b/>
          <w:color w:val="548DD4" w:themeColor="text2" w:themeTint="99"/>
        </w:rPr>
        <w:sym w:font="Wingdings 3" w:char="F0D2"/>
      </w:r>
      <w:r w:rsidRPr="003D2627">
        <w:rPr>
          <w:b/>
          <w:color w:val="548DD4" w:themeColor="text2" w:themeTint="99"/>
        </w:rPr>
        <w:t xml:space="preserve"> LEERKRACHTEN </w:t>
      </w:r>
      <w:r w:rsidRPr="003D2627">
        <w:rPr>
          <w:b/>
          <w:color w:val="548DD4" w:themeColor="text2" w:themeTint="99"/>
        </w:rPr>
        <w:sym w:font="Wingdings 3" w:char="F0D2"/>
      </w:r>
      <w:r w:rsidRPr="003D2627">
        <w:rPr>
          <w:b/>
          <w:color w:val="548DD4" w:themeColor="text2" w:themeTint="99"/>
        </w:rPr>
        <w:t xml:space="preserve"> KLEUTERSCHOOL</w:t>
      </w:r>
    </w:p>
    <w:p w:rsidR="003A34B6" w:rsidRDefault="003A34B6"/>
    <w:p w:rsidR="003A34B6" w:rsidRPr="005834D9" w:rsidRDefault="003A34B6" w:rsidP="005834D9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5834D9">
        <w:rPr>
          <w:lang w:val="fr-BE"/>
        </w:rPr>
        <w:t>juf</w:t>
      </w:r>
      <w:proofErr w:type="spellEnd"/>
      <w:r w:rsidRPr="005834D9">
        <w:rPr>
          <w:lang w:val="fr-BE"/>
        </w:rPr>
        <w:t xml:space="preserve"> </w:t>
      </w:r>
      <w:proofErr w:type="spellStart"/>
      <w:r w:rsidRPr="005834D9">
        <w:rPr>
          <w:lang w:val="fr-BE"/>
        </w:rPr>
        <w:t>fetije</w:t>
      </w:r>
      <w:proofErr w:type="spellEnd"/>
      <w:r w:rsidRPr="005834D9">
        <w:rPr>
          <w:lang w:val="fr-BE"/>
        </w:rPr>
        <w:tab/>
      </w:r>
      <w:r w:rsidRPr="005834D9">
        <w:rPr>
          <w:lang w:val="fr-BE"/>
        </w:rPr>
        <w:tab/>
        <w:t>fetije.shala.zhegrova@muziekladder.be</w:t>
      </w:r>
    </w:p>
    <w:p w:rsidR="003A34B6" w:rsidRPr="005834D9" w:rsidRDefault="003A34B6" w:rsidP="005834D9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5834D9">
        <w:rPr>
          <w:lang w:val="fr-BE"/>
        </w:rPr>
        <w:t>Juf</w:t>
      </w:r>
      <w:proofErr w:type="spellEnd"/>
      <w:r w:rsidRPr="005834D9">
        <w:rPr>
          <w:lang w:val="fr-BE"/>
        </w:rPr>
        <w:t xml:space="preserve"> Caroline</w:t>
      </w:r>
      <w:r w:rsidRPr="005834D9">
        <w:rPr>
          <w:lang w:val="fr-BE"/>
        </w:rPr>
        <w:tab/>
      </w:r>
      <w:r w:rsidRPr="005834D9">
        <w:rPr>
          <w:lang w:val="fr-BE"/>
        </w:rPr>
        <w:tab/>
        <w:t>caroline.brynaert@muziekladder.be</w:t>
      </w:r>
    </w:p>
    <w:p w:rsidR="003A34B6" w:rsidRPr="005834D9" w:rsidRDefault="003A34B6" w:rsidP="005834D9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5834D9">
        <w:rPr>
          <w:lang w:val="fr-BE"/>
        </w:rPr>
        <w:t>Juf</w:t>
      </w:r>
      <w:proofErr w:type="spellEnd"/>
      <w:r w:rsidRPr="005834D9">
        <w:rPr>
          <w:lang w:val="fr-BE"/>
        </w:rPr>
        <w:t xml:space="preserve"> Sofie</w:t>
      </w:r>
      <w:r w:rsidRPr="005834D9">
        <w:rPr>
          <w:lang w:val="fr-BE"/>
        </w:rPr>
        <w:tab/>
      </w:r>
      <w:r w:rsidRPr="005834D9">
        <w:rPr>
          <w:lang w:val="fr-BE"/>
        </w:rPr>
        <w:tab/>
        <w:t>sofie.pallen@muziekladder.be</w:t>
      </w:r>
    </w:p>
    <w:p w:rsidR="003A34B6" w:rsidRPr="003A34B6" w:rsidRDefault="003A34B6" w:rsidP="005834D9">
      <w:pPr>
        <w:pStyle w:val="Lijstalinea"/>
        <w:numPr>
          <w:ilvl w:val="0"/>
          <w:numId w:val="1"/>
        </w:numPr>
      </w:pPr>
      <w:proofErr w:type="spellStart"/>
      <w:r w:rsidRPr="005834D9">
        <w:rPr>
          <w:lang w:val="fr-BE"/>
        </w:rPr>
        <w:t>Meester</w:t>
      </w:r>
      <w:proofErr w:type="spellEnd"/>
      <w:r w:rsidRPr="005834D9">
        <w:rPr>
          <w:lang w:val="fr-BE"/>
        </w:rPr>
        <w:t xml:space="preserve"> Sven</w:t>
      </w:r>
      <w:r w:rsidRPr="005834D9">
        <w:rPr>
          <w:lang w:val="fr-BE"/>
        </w:rPr>
        <w:tab/>
      </w:r>
      <w:r w:rsidRPr="005834D9">
        <w:rPr>
          <w:lang w:val="fr-BE"/>
        </w:rPr>
        <w:tab/>
        <w:t>sven.de.jongh@muziekladde</w:t>
      </w:r>
      <w:proofErr w:type="spellStart"/>
      <w:r>
        <w:t>r.be</w:t>
      </w:r>
      <w:proofErr w:type="spellEnd"/>
    </w:p>
    <w:p w:rsidR="003A34B6" w:rsidRDefault="003A34B6">
      <w:pPr>
        <w:rPr>
          <w:b/>
          <w:sz w:val="28"/>
        </w:rPr>
      </w:pPr>
    </w:p>
    <w:p w:rsidR="003D2627" w:rsidRPr="003D2627" w:rsidRDefault="003D2627">
      <w:pPr>
        <w:rPr>
          <w:b/>
          <w:sz w:val="28"/>
        </w:rPr>
      </w:pPr>
      <w:r w:rsidRPr="003D2627">
        <w:rPr>
          <w:b/>
          <w:sz w:val="28"/>
        </w:rPr>
        <w:t>NEDERLANDS</w:t>
      </w:r>
    </w:p>
    <w:p w:rsidR="003D2627" w:rsidRDefault="003D2627">
      <w:r>
        <w:t xml:space="preserve">Lukt Nederlands niet zo goed, kan je GOOGLE-TRANSLATE gebruiken.  Wanneer je een woord inspreekt of intypt kan je het woord zien en beluisteren.  </w:t>
      </w:r>
    </w:p>
    <w:p w:rsidR="003D2627" w:rsidRDefault="003D2627">
      <w:r>
        <w:t>Nog een laatste dingetje, lieve jongens en meisjes, vergeet niet om regelmatig je handen te wassen.  Als je moet hoesten, hoest dan in je elleboog</w:t>
      </w:r>
    </w:p>
    <w:p w:rsidR="007C5CAB" w:rsidRDefault="007C5CAB"/>
    <w:p w:rsidR="007C5CAB" w:rsidRDefault="007C5CAB">
      <w:r>
        <w:t>Veel plezier … we kijken uit naar de foto’s en de verhalen</w:t>
      </w:r>
    </w:p>
    <w:sectPr w:rsidR="007C5CAB" w:rsidSect="005F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5B9"/>
    <w:multiLevelType w:val="hybridMultilevel"/>
    <w:tmpl w:val="E6A83E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144B6"/>
    <w:rsid w:val="003A34B6"/>
    <w:rsid w:val="003D2627"/>
    <w:rsid w:val="005834D9"/>
    <w:rsid w:val="005F0C23"/>
    <w:rsid w:val="007C5CAB"/>
    <w:rsid w:val="00D1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6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3</cp:revision>
  <dcterms:created xsi:type="dcterms:W3CDTF">2020-03-17T08:19:00Z</dcterms:created>
  <dcterms:modified xsi:type="dcterms:W3CDTF">2020-03-17T11:32:00Z</dcterms:modified>
</cp:coreProperties>
</file>