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BD" w:rsidRDefault="00EE07BD" w:rsidP="00EE07BD">
      <w:pPr>
        <w:spacing w:after="0" w:line="240" w:lineRule="auto"/>
        <w:rPr>
          <w:rFonts w:ascii="Arial" w:hAnsi="Arial" w:cs="Arial"/>
        </w:rPr>
      </w:pPr>
      <w:bookmarkStart w:id="0" w:name="_GoBack"/>
      <w:bookmarkEnd w:id="0"/>
    </w:p>
    <w:p w:rsidR="0097687B" w:rsidRPr="00F1618A" w:rsidRDefault="0097687B" w:rsidP="00EE07BD">
      <w:pPr>
        <w:spacing w:after="0" w:line="240" w:lineRule="auto"/>
        <w:rPr>
          <w:rFonts w:ascii="Arial" w:hAnsi="Arial" w:cs="Arial"/>
          <w:sz w:val="16"/>
          <w:szCs w:val="16"/>
        </w:rPr>
      </w:pPr>
    </w:p>
    <w:p w:rsidR="00A507F8" w:rsidRDefault="00A507F8" w:rsidP="00EE07BD">
      <w:pPr>
        <w:spacing w:after="0" w:line="240" w:lineRule="auto"/>
        <w:rPr>
          <w:rFonts w:ascii="Arial" w:hAnsi="Arial" w:cs="Arial"/>
          <w:b/>
          <w:sz w:val="28"/>
          <w:szCs w:val="28"/>
        </w:rPr>
      </w:pPr>
    </w:p>
    <w:p w:rsidR="00041553" w:rsidRPr="00041553" w:rsidRDefault="00000FFB" w:rsidP="00041553">
      <w:pPr>
        <w:spacing w:after="0" w:line="240" w:lineRule="auto"/>
        <w:jc w:val="right"/>
        <w:rPr>
          <w:rFonts w:ascii="Arial" w:hAnsi="Arial" w:cs="Arial"/>
          <w:b/>
          <w:sz w:val="24"/>
          <w:szCs w:val="24"/>
        </w:rPr>
      </w:pPr>
      <w:r>
        <w:rPr>
          <w:rFonts w:ascii="Arial" w:hAnsi="Arial" w:cs="Arial"/>
          <w:b/>
          <w:sz w:val="24"/>
          <w:szCs w:val="24"/>
        </w:rPr>
        <w:t>11 maart 2020</w:t>
      </w:r>
    </w:p>
    <w:p w:rsidR="005A05BA" w:rsidRDefault="005A05BA" w:rsidP="00EE07BD">
      <w:pPr>
        <w:spacing w:after="0" w:line="240" w:lineRule="auto"/>
        <w:rPr>
          <w:rFonts w:ascii="Arial" w:hAnsi="Arial" w:cs="Arial"/>
        </w:rPr>
      </w:pPr>
    </w:p>
    <w:p w:rsidR="00120E09" w:rsidRDefault="00120E09" w:rsidP="00EE07BD">
      <w:pPr>
        <w:spacing w:after="0" w:line="240" w:lineRule="auto"/>
        <w:rPr>
          <w:rFonts w:ascii="Arial" w:hAnsi="Arial" w:cs="Arial"/>
        </w:rPr>
      </w:pPr>
    </w:p>
    <w:p w:rsidR="00000FFB" w:rsidRDefault="00000FFB" w:rsidP="00EE07BD">
      <w:pPr>
        <w:spacing w:after="0" w:line="240" w:lineRule="auto"/>
        <w:rPr>
          <w:rFonts w:ascii="Arial" w:hAnsi="Arial" w:cs="Arial"/>
        </w:rPr>
      </w:pPr>
      <w:r w:rsidRPr="00000FFB">
        <w:rPr>
          <w:rFonts w:ascii="Arial" w:hAnsi="Arial" w:cs="Arial"/>
          <w:b/>
        </w:rPr>
        <w:t>Betreft:</w:t>
      </w:r>
      <w:r>
        <w:rPr>
          <w:rFonts w:ascii="Arial" w:hAnsi="Arial" w:cs="Arial"/>
        </w:rPr>
        <w:t xml:space="preserve"> Nieuwe richtlijnen om kwetsbare groepen te beschermen.  </w:t>
      </w:r>
    </w:p>
    <w:p w:rsidR="00120E09" w:rsidRDefault="00000FFB" w:rsidP="00000FFB">
      <w:pPr>
        <w:spacing w:after="0" w:line="240" w:lineRule="auto"/>
        <w:ind w:left="708"/>
        <w:rPr>
          <w:rFonts w:ascii="Arial" w:hAnsi="Arial" w:cs="Arial"/>
        </w:rPr>
      </w:pPr>
      <w:r>
        <w:rPr>
          <w:rFonts w:ascii="Arial" w:hAnsi="Arial" w:cs="Arial"/>
        </w:rPr>
        <w:t xml:space="preserve">  Wat betekent dit voor onze school?</w:t>
      </w:r>
    </w:p>
    <w:p w:rsidR="00000FFB" w:rsidRDefault="00000FFB" w:rsidP="00EE07BD">
      <w:pPr>
        <w:spacing w:after="0" w:line="240" w:lineRule="auto"/>
        <w:rPr>
          <w:rFonts w:ascii="Arial" w:hAnsi="Arial" w:cs="Arial"/>
        </w:rPr>
      </w:pPr>
    </w:p>
    <w:p w:rsidR="00120E09" w:rsidRDefault="00120E09" w:rsidP="00EE07BD">
      <w:pPr>
        <w:spacing w:after="0" w:line="240" w:lineRule="auto"/>
        <w:rPr>
          <w:rFonts w:ascii="Arial" w:hAnsi="Arial" w:cs="Arial"/>
        </w:rPr>
      </w:pPr>
    </w:p>
    <w:p w:rsidR="00AB09AB" w:rsidRDefault="00000FFB" w:rsidP="00EE07BD">
      <w:pPr>
        <w:spacing w:after="0" w:line="240" w:lineRule="auto"/>
        <w:rPr>
          <w:rFonts w:ascii="Arial" w:hAnsi="Arial" w:cs="Arial"/>
        </w:rPr>
      </w:pPr>
      <w:r>
        <w:rPr>
          <w:rFonts w:ascii="Arial" w:hAnsi="Arial" w:cs="Arial"/>
        </w:rPr>
        <w:t>Beste ouder(s)</w:t>
      </w:r>
      <w:r w:rsidR="00AB09AB">
        <w:rPr>
          <w:rFonts w:ascii="Arial" w:hAnsi="Arial" w:cs="Arial"/>
        </w:rPr>
        <w:t>,</w:t>
      </w:r>
    </w:p>
    <w:p w:rsidR="005A05BA" w:rsidRDefault="005A05BA" w:rsidP="00EE07BD">
      <w:pPr>
        <w:spacing w:after="0" w:line="240" w:lineRule="auto"/>
        <w:rPr>
          <w:rFonts w:ascii="Arial" w:hAnsi="Arial" w:cs="Arial"/>
        </w:rPr>
      </w:pPr>
    </w:p>
    <w:p w:rsidR="00000FFB" w:rsidRDefault="00000FFB" w:rsidP="00000FFB">
      <w:pPr>
        <w:pStyle w:val="paragraph"/>
        <w:ind w:left="360"/>
        <w:textAlignment w:val="baseline"/>
        <w:rPr>
          <w:lang w:val="nl-NL"/>
        </w:rPr>
      </w:pPr>
      <w:r>
        <w:rPr>
          <w:rStyle w:val="normaltextrun1"/>
          <w:rFonts w:ascii="Calibri" w:hAnsi="Calibri" w:cs="Calibri"/>
          <w:sz w:val="22"/>
          <w:szCs w:val="22"/>
          <w:lang w:val="nl-NL"/>
        </w:rPr>
        <w:t> </w:t>
      </w:r>
      <w:r>
        <w:rPr>
          <w:rStyle w:val="eop"/>
          <w:rFonts w:ascii="Calibri" w:hAnsi="Calibri" w:cs="Calibri"/>
          <w:sz w:val="22"/>
          <w:szCs w:val="22"/>
          <w:lang w:val="nl-NL"/>
        </w:rPr>
        <w:t> </w:t>
      </w:r>
    </w:p>
    <w:p w:rsidR="00000FFB" w:rsidRDefault="00000FFB" w:rsidP="00000FFB">
      <w:pPr>
        <w:pStyle w:val="paragraph"/>
        <w:ind w:left="360"/>
        <w:textAlignment w:val="baseline"/>
        <w:rPr>
          <w:rStyle w:val="normaltextrun1"/>
          <w:rFonts w:ascii="Calibri" w:hAnsi="Calibri" w:cs="Calibri"/>
          <w:sz w:val="22"/>
          <w:szCs w:val="22"/>
        </w:rPr>
      </w:pPr>
      <w:r>
        <w:rPr>
          <w:rStyle w:val="normaltextrun1"/>
          <w:rFonts w:ascii="Calibri" w:hAnsi="Calibri" w:cs="Calibri"/>
          <w:sz w:val="22"/>
          <w:szCs w:val="22"/>
        </w:rPr>
        <w:t xml:space="preserve">Vanaf vandaag gelden er nieuwe richtlijnen voor de hele bevolking. Die gaan verder dan de bestaande individuele hygiënische voorzorgsmaatregelen. De federale overheid wil zo kwetsbare groepen beschermen en de juiste zorg voor hen garanderen. </w:t>
      </w:r>
    </w:p>
    <w:p w:rsidR="00000FFB" w:rsidRDefault="00000FFB" w:rsidP="00000FFB">
      <w:pPr>
        <w:pStyle w:val="paragraph"/>
        <w:ind w:left="360"/>
        <w:textAlignment w:val="baseline"/>
        <w:rPr>
          <w:rStyle w:val="normaltextrun1"/>
          <w:rFonts w:ascii="Calibri" w:hAnsi="Calibri" w:cs="Calibri"/>
          <w:sz w:val="22"/>
          <w:szCs w:val="22"/>
        </w:rPr>
      </w:pPr>
    </w:p>
    <w:p w:rsidR="00000FFB" w:rsidRDefault="00000FFB" w:rsidP="00000FFB">
      <w:pPr>
        <w:pStyle w:val="paragraph"/>
        <w:ind w:left="360"/>
        <w:textAlignment w:val="baseline"/>
        <w:rPr>
          <w:rStyle w:val="normaltextrun1"/>
          <w:rFonts w:ascii="Calibri" w:hAnsi="Calibri" w:cs="Calibri"/>
          <w:sz w:val="22"/>
          <w:szCs w:val="22"/>
        </w:rPr>
      </w:pPr>
      <w:r>
        <w:rPr>
          <w:rStyle w:val="normaltextrun1"/>
          <w:rFonts w:ascii="Calibri" w:hAnsi="Calibri" w:cs="Calibri"/>
          <w:sz w:val="22"/>
          <w:szCs w:val="22"/>
        </w:rPr>
        <w:t xml:space="preserve">De algemene richtlijnen zijn: vermijd situaties waarbij veel mensen samenkomen en verminder contacten tussen een mogelijke besmette persoon en gezonde personen. </w:t>
      </w:r>
    </w:p>
    <w:p w:rsidR="00000FFB" w:rsidRDefault="00000FFB" w:rsidP="00000FFB">
      <w:pPr>
        <w:pStyle w:val="paragraph"/>
        <w:ind w:left="360"/>
        <w:textAlignment w:val="baseline"/>
        <w:rPr>
          <w:rStyle w:val="normaltextrun1"/>
          <w:rFonts w:ascii="Calibri" w:hAnsi="Calibri" w:cs="Calibri"/>
          <w:sz w:val="22"/>
          <w:szCs w:val="22"/>
        </w:rPr>
      </w:pPr>
    </w:p>
    <w:p w:rsidR="00000FFB" w:rsidRDefault="00000FFB" w:rsidP="00000FFB">
      <w:pPr>
        <w:pStyle w:val="paragraph"/>
        <w:ind w:left="360"/>
        <w:textAlignment w:val="baseline"/>
        <w:rPr>
          <w:lang w:val="nl-NL"/>
        </w:rPr>
      </w:pPr>
      <w:r>
        <w:rPr>
          <w:rStyle w:val="normaltextrun1"/>
          <w:rFonts w:ascii="Calibri" w:hAnsi="Calibri" w:cs="Calibri"/>
          <w:sz w:val="22"/>
          <w:szCs w:val="22"/>
        </w:rPr>
        <w:t xml:space="preserve">Nu is volgens virologen het moment om op deze manier samen de verspreiding van het coronavirus in te dijken. De maatregelen gelden minstens 1 maand, met herziening op 31 maart.  </w:t>
      </w:r>
      <w:r>
        <w:rPr>
          <w:rStyle w:val="eop"/>
          <w:rFonts w:ascii="Calibri" w:hAnsi="Calibri" w:cs="Calibri"/>
          <w:sz w:val="22"/>
          <w:szCs w:val="22"/>
          <w:lang w:val="nl-NL"/>
        </w:rPr>
        <w:t> </w:t>
      </w:r>
    </w:p>
    <w:p w:rsidR="00000FFB" w:rsidRDefault="00000FFB" w:rsidP="00000FFB">
      <w:pPr>
        <w:pStyle w:val="paragraph"/>
        <w:ind w:left="360"/>
        <w:textAlignment w:val="baseline"/>
        <w:rPr>
          <w:rStyle w:val="normaltextrun1"/>
          <w:rFonts w:ascii="Calibri" w:hAnsi="Calibri" w:cs="Calibri"/>
          <w:b/>
          <w:bCs/>
          <w:sz w:val="22"/>
          <w:szCs w:val="22"/>
        </w:rPr>
      </w:pPr>
    </w:p>
    <w:p w:rsidR="00000FFB" w:rsidRDefault="00000FFB" w:rsidP="00000FFB">
      <w:pPr>
        <w:pStyle w:val="paragraph"/>
        <w:ind w:left="360"/>
        <w:textAlignment w:val="baseline"/>
      </w:pPr>
      <w:r>
        <w:rPr>
          <w:rStyle w:val="normaltextrun1"/>
          <w:rFonts w:ascii="Calibri" w:hAnsi="Calibri" w:cs="Calibri"/>
          <w:b/>
          <w:bCs/>
          <w:sz w:val="22"/>
          <w:szCs w:val="22"/>
        </w:rPr>
        <w:t xml:space="preserve">Wat betekenen deze richtlijnen voor onze school? </w:t>
      </w:r>
    </w:p>
    <w:p w:rsidR="00000FFB" w:rsidRDefault="00000FFB" w:rsidP="00000FFB">
      <w:pPr>
        <w:pStyle w:val="paragraph"/>
        <w:ind w:left="360"/>
        <w:textAlignment w:val="baseline"/>
        <w:rPr>
          <w:rStyle w:val="eop"/>
          <w:rFonts w:ascii="Calibri" w:hAnsi="Calibri" w:cs="Calibri"/>
          <w:sz w:val="22"/>
          <w:szCs w:val="22"/>
        </w:rPr>
      </w:pPr>
      <w:r>
        <w:rPr>
          <w:rStyle w:val="eop"/>
          <w:rFonts w:ascii="Calibri" w:hAnsi="Calibri" w:cs="Calibri"/>
          <w:sz w:val="22"/>
          <w:szCs w:val="22"/>
          <w:lang w:val="nl-NL"/>
        </w:rPr>
        <w:t> </w:t>
      </w:r>
    </w:p>
    <w:p w:rsidR="00000FFB" w:rsidRDefault="00000FFB" w:rsidP="00000FFB">
      <w:pPr>
        <w:pStyle w:val="paragraph"/>
        <w:ind w:left="360"/>
        <w:textAlignment w:val="baseline"/>
        <w:rPr>
          <w:rStyle w:val="normaltextrun1"/>
        </w:rPr>
      </w:pPr>
      <w:r>
        <w:rPr>
          <w:rStyle w:val="normaltextrun1"/>
          <w:rFonts w:ascii="Calibri" w:hAnsi="Calibri" w:cs="Calibri"/>
          <w:sz w:val="22"/>
          <w:szCs w:val="22"/>
          <w:lang w:val="nl-NL"/>
        </w:rPr>
        <w:t xml:space="preserve">Als basisprincipe geldt: volwassenen en externen die niet op school moeten zijn houden we uit de school en we beperken het contact tussen kinderen en volwassenen. Dat moet vooral de kwetsbare groepen beschermen. </w:t>
      </w:r>
    </w:p>
    <w:p w:rsidR="00000FFB" w:rsidRDefault="00000FFB" w:rsidP="00000FFB">
      <w:pPr>
        <w:pStyle w:val="paragraph"/>
        <w:ind w:left="360"/>
        <w:textAlignment w:val="baseline"/>
        <w:rPr>
          <w:rStyle w:val="normaltextrun1"/>
          <w:rFonts w:ascii="Calibri" w:hAnsi="Calibri" w:cs="Calibri"/>
          <w:sz w:val="22"/>
          <w:szCs w:val="22"/>
          <w:lang w:val="nl-NL"/>
        </w:rPr>
      </w:pPr>
    </w:p>
    <w:p w:rsidR="00000FFB" w:rsidRDefault="00000FFB" w:rsidP="00000FFB">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lang w:val="nl-NL"/>
        </w:rPr>
        <w:t>De komende weken zal onze school zich daarom beperken tot haar kerntaak: lesgeven en de daarmee samenhangende essentiële taken. We laten activiteiten zoals opendeurdagen, schoolfeesten, uitstappen naar woonzorgcentra, … niet doorgaan. </w:t>
      </w:r>
      <w:r>
        <w:rPr>
          <w:rStyle w:val="eop"/>
          <w:rFonts w:ascii="Calibri" w:hAnsi="Calibri" w:cs="Calibri"/>
          <w:sz w:val="22"/>
          <w:szCs w:val="22"/>
          <w:lang w:val="nl-NL"/>
        </w:rPr>
        <w:t> We stellen meerdaagse (buitenlandse) excursies uit.</w:t>
      </w:r>
    </w:p>
    <w:p w:rsidR="00AC75DD" w:rsidRDefault="00AC75DD" w:rsidP="00000FFB">
      <w:pPr>
        <w:pStyle w:val="paragraph"/>
        <w:ind w:left="360"/>
        <w:textAlignment w:val="baseline"/>
      </w:pPr>
    </w:p>
    <w:p w:rsidR="00000FFB" w:rsidRPr="00AC75DD" w:rsidRDefault="00AC75DD" w:rsidP="00000FFB">
      <w:pPr>
        <w:pStyle w:val="paragraph"/>
        <w:ind w:left="360"/>
        <w:textAlignment w:val="baseline"/>
        <w:rPr>
          <w:b/>
        </w:rPr>
      </w:pPr>
      <w:r w:rsidRPr="00AC75DD">
        <w:rPr>
          <w:b/>
        </w:rPr>
        <w:t>Concreet betekent</w:t>
      </w:r>
      <w:r w:rsidR="00000FFB" w:rsidRPr="00AC75DD">
        <w:rPr>
          <w:b/>
        </w:rPr>
        <w:t xml:space="preserve"> dit voor onze school dat we :</w:t>
      </w:r>
    </w:p>
    <w:p w:rsidR="00000FFB" w:rsidRPr="00AC75DD" w:rsidRDefault="00000FFB" w:rsidP="00000FFB">
      <w:pPr>
        <w:pStyle w:val="paragraph"/>
        <w:numPr>
          <w:ilvl w:val="0"/>
          <w:numId w:val="10"/>
        </w:numPr>
        <w:textAlignment w:val="baseline"/>
        <w:rPr>
          <w:b/>
        </w:rPr>
      </w:pPr>
      <w:r w:rsidRPr="00AC75DD">
        <w:rPr>
          <w:b/>
        </w:rPr>
        <w:t>Alle buitenschoolse activiteiten/uitstappen zullen uitstellen.</w:t>
      </w:r>
    </w:p>
    <w:p w:rsidR="00000FFB" w:rsidRPr="00AC75DD" w:rsidRDefault="00000FFB" w:rsidP="00000FFB">
      <w:pPr>
        <w:pStyle w:val="paragraph"/>
        <w:numPr>
          <w:ilvl w:val="0"/>
          <w:numId w:val="10"/>
        </w:numPr>
        <w:textAlignment w:val="baseline"/>
        <w:rPr>
          <w:b/>
        </w:rPr>
      </w:pPr>
      <w:r w:rsidRPr="00AC75DD">
        <w:rPr>
          <w:b/>
        </w:rPr>
        <w:t>De naschoolse sport gewoon kan doorgaan</w:t>
      </w:r>
    </w:p>
    <w:p w:rsidR="00000FFB" w:rsidRPr="00AC75DD" w:rsidRDefault="00000FFB" w:rsidP="00000FFB">
      <w:pPr>
        <w:pStyle w:val="paragraph"/>
        <w:numPr>
          <w:ilvl w:val="0"/>
          <w:numId w:val="10"/>
        </w:numPr>
        <w:textAlignment w:val="baseline"/>
        <w:rPr>
          <w:b/>
        </w:rPr>
      </w:pPr>
      <w:r w:rsidRPr="00AC75DD">
        <w:rPr>
          <w:b/>
        </w:rPr>
        <w:t>De oudercontacten zullen uitgesteld worden tot na de paasvakantie.</w:t>
      </w:r>
    </w:p>
    <w:p w:rsidR="00000FFB" w:rsidRDefault="00000FFB" w:rsidP="00AC75DD">
      <w:pPr>
        <w:pStyle w:val="paragraph"/>
        <w:ind w:left="720"/>
        <w:textAlignment w:val="baseline"/>
      </w:pPr>
    </w:p>
    <w:p w:rsidR="00000FFB" w:rsidRDefault="00000FFB" w:rsidP="00000FFB">
      <w:pPr>
        <w:pStyle w:val="paragraph"/>
        <w:ind w:left="360"/>
        <w:textAlignment w:val="baseline"/>
        <w:rPr>
          <w:lang w:val="nl-NL"/>
        </w:rPr>
      </w:pPr>
      <w:r>
        <w:rPr>
          <w:rStyle w:val="normaltextrun1"/>
          <w:rFonts w:ascii="Calibri" w:hAnsi="Calibri" w:cs="Calibri"/>
          <w:b/>
          <w:bCs/>
          <w:sz w:val="22"/>
          <w:szCs w:val="22"/>
        </w:rPr>
        <w:t>Blijven eerdere richtlijnen van toepassing? </w:t>
      </w: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normaltextrun1"/>
          <w:rFonts w:ascii="Calibri" w:hAnsi="Calibri" w:cs="Calibri"/>
          <w:sz w:val="22"/>
          <w:szCs w:val="22"/>
        </w:rPr>
        <w:t xml:space="preserve">De eerder gecommuniceerde richtlijnen blijven verder van kracht. We blijven dus waakzaam voor ziektesymptomen bij leerlingen en personeel en blijven de preventieve maatregelen toepassen. </w:t>
      </w:r>
    </w:p>
    <w:p w:rsidR="00000FFB" w:rsidRDefault="00000FFB" w:rsidP="00000FFB">
      <w:pPr>
        <w:pStyle w:val="paragraph"/>
        <w:ind w:left="360"/>
        <w:textAlignment w:val="baseline"/>
        <w:rPr>
          <w:lang w:val="nl-NL"/>
        </w:rPr>
      </w:pP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normaltextrun1"/>
          <w:rFonts w:ascii="Calibri" w:hAnsi="Calibri" w:cs="Calibri"/>
          <w:b/>
          <w:bCs/>
          <w:sz w:val="22"/>
          <w:szCs w:val="22"/>
        </w:rPr>
        <w:t>Waarom gaan alle scholen nu niet dicht? </w:t>
      </w: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normaltextrun1"/>
          <w:rFonts w:ascii="Calibri" w:hAnsi="Calibri" w:cs="Calibri"/>
          <w:sz w:val="22"/>
          <w:szCs w:val="22"/>
        </w:rPr>
        <w:t>Alle scholen preventief sluiten is op advies van het Agentschap Zorg en Gezondheid (AZG) medisch nog steeds niet nodig: </w:t>
      </w:r>
      <w:r>
        <w:rPr>
          <w:rStyle w:val="eop"/>
          <w:rFonts w:ascii="Calibri" w:hAnsi="Calibri" w:cs="Calibri"/>
          <w:sz w:val="22"/>
          <w:szCs w:val="22"/>
          <w:lang w:val="nl-NL"/>
        </w:rPr>
        <w:t> </w:t>
      </w:r>
    </w:p>
    <w:p w:rsidR="00000FFB" w:rsidRDefault="00000FFB" w:rsidP="00000FFB">
      <w:pPr>
        <w:pStyle w:val="paragraph"/>
        <w:numPr>
          <w:ilvl w:val="0"/>
          <w:numId w:val="7"/>
        </w:numPr>
        <w:textAlignment w:val="baseline"/>
        <w:rPr>
          <w:rStyle w:val="eop"/>
          <w:rFonts w:ascii="Calibri" w:hAnsi="Calibri" w:cs="Calibri"/>
          <w:sz w:val="22"/>
          <w:szCs w:val="22"/>
        </w:rPr>
      </w:pPr>
      <w:r>
        <w:rPr>
          <w:rStyle w:val="normaltextrun1"/>
          <w:rFonts w:ascii="Calibri" w:hAnsi="Calibri" w:cs="Calibri"/>
          <w:sz w:val="22"/>
          <w:szCs w:val="22"/>
        </w:rPr>
        <w:t>De gevolgen van het coronavirus zijn voor kinderen veel beperkter. Ze zijn minder ziek en genezen vlotter. Kinderen blijken dus het virus veel beter te verslaan dan volwassenen.</w:t>
      </w:r>
      <w:r>
        <w:rPr>
          <w:rStyle w:val="eop"/>
          <w:rFonts w:ascii="Calibri" w:hAnsi="Calibri" w:cs="Calibri"/>
          <w:sz w:val="22"/>
          <w:szCs w:val="22"/>
          <w:lang w:val="nl-NL"/>
        </w:rPr>
        <w:t> </w:t>
      </w:r>
    </w:p>
    <w:p w:rsidR="00000FFB" w:rsidRDefault="00000FFB" w:rsidP="00000FFB">
      <w:pPr>
        <w:pStyle w:val="paragraph"/>
        <w:numPr>
          <w:ilvl w:val="0"/>
          <w:numId w:val="7"/>
        </w:numPr>
        <w:textAlignment w:val="baseline"/>
        <w:rPr>
          <w:rFonts w:asciiTheme="minorHAnsi" w:hAnsiTheme="minorHAnsi" w:cstheme="minorBidi"/>
        </w:rPr>
      </w:pPr>
      <w:r>
        <w:rPr>
          <w:rFonts w:asciiTheme="minorHAnsi" w:hAnsiTheme="minorHAnsi" w:cstheme="minorBidi"/>
          <w:sz w:val="22"/>
          <w:szCs w:val="22"/>
        </w:rPr>
        <w:t>Het doel is nu om kwetsbare groepen te beschermen door het virus te vertragen. Alle scholen sluiten heeft daar op dit moment </w:t>
      </w:r>
      <w:r>
        <w:rPr>
          <w:rStyle w:val="Zwaar"/>
          <w:rFonts w:asciiTheme="minorHAnsi" w:hAnsiTheme="minorHAnsi" w:cstheme="minorBidi"/>
          <w:b w:val="0"/>
          <w:bCs w:val="0"/>
          <w:sz w:val="22"/>
          <w:szCs w:val="22"/>
        </w:rPr>
        <w:t>geen impact</w:t>
      </w:r>
      <w:r>
        <w:rPr>
          <w:rStyle w:val="Zwaar"/>
          <w:rFonts w:asciiTheme="minorHAnsi" w:hAnsiTheme="minorHAnsi" w:cstheme="minorBidi"/>
          <w:sz w:val="22"/>
          <w:szCs w:val="22"/>
        </w:rPr>
        <w:t xml:space="preserve"> </w:t>
      </w:r>
      <w:r>
        <w:rPr>
          <w:rFonts w:asciiTheme="minorHAnsi" w:hAnsiTheme="minorHAnsi" w:cstheme="minorBidi"/>
          <w:sz w:val="22"/>
          <w:szCs w:val="22"/>
        </w:rPr>
        <w:t xml:space="preserve">op. Integendeel door sluiting zouden kinderen meer contact hebben met de kwetsbare groepen wat we juist willen vermijden. </w:t>
      </w:r>
    </w:p>
    <w:p w:rsidR="00000FFB" w:rsidRDefault="00000FFB" w:rsidP="00000FFB">
      <w:pPr>
        <w:pStyle w:val="paragraph"/>
        <w:ind w:left="360"/>
        <w:textAlignment w:val="baseline"/>
        <w:rPr>
          <w:rStyle w:val="eop"/>
          <w:rFonts w:ascii="Calibri" w:hAnsi="Calibri" w:cs="Calibri"/>
          <w:sz w:val="22"/>
          <w:szCs w:val="22"/>
          <w:lang w:val="nl-NL"/>
        </w:rPr>
      </w:pPr>
      <w:r>
        <w:rPr>
          <w:rStyle w:val="eop"/>
          <w:rFonts w:ascii="Calibri" w:hAnsi="Calibri" w:cs="Calibri"/>
          <w:sz w:val="22"/>
          <w:szCs w:val="22"/>
          <w:lang w:val="nl-NL"/>
        </w:rPr>
        <w:t> </w:t>
      </w:r>
    </w:p>
    <w:p w:rsidR="00AC75DD" w:rsidRDefault="00AC75DD" w:rsidP="00000FFB">
      <w:pPr>
        <w:pStyle w:val="paragraph"/>
        <w:ind w:left="360"/>
        <w:textAlignment w:val="baseline"/>
        <w:rPr>
          <w:lang w:val="nl-NL"/>
        </w:rPr>
      </w:pPr>
    </w:p>
    <w:p w:rsidR="00AC75DD" w:rsidRDefault="00AC75DD" w:rsidP="00000FFB">
      <w:pPr>
        <w:pStyle w:val="paragraph"/>
        <w:ind w:left="360"/>
        <w:textAlignment w:val="baseline"/>
        <w:rPr>
          <w:rStyle w:val="normaltextrun1"/>
          <w:rFonts w:ascii="Calibri" w:hAnsi="Calibri" w:cs="Calibri"/>
          <w:b/>
          <w:bCs/>
          <w:sz w:val="22"/>
          <w:szCs w:val="22"/>
        </w:rPr>
      </w:pPr>
    </w:p>
    <w:p w:rsidR="00AC75DD" w:rsidRDefault="00AC75DD" w:rsidP="00000FFB">
      <w:pPr>
        <w:pStyle w:val="paragraph"/>
        <w:ind w:left="360"/>
        <w:textAlignment w:val="baseline"/>
        <w:rPr>
          <w:rStyle w:val="normaltextrun1"/>
          <w:rFonts w:ascii="Calibri" w:hAnsi="Calibri" w:cs="Calibri"/>
          <w:b/>
          <w:bCs/>
          <w:sz w:val="22"/>
          <w:szCs w:val="22"/>
        </w:rPr>
      </w:pPr>
    </w:p>
    <w:p w:rsidR="00000FFB" w:rsidRDefault="00000FFB" w:rsidP="00000FFB">
      <w:pPr>
        <w:pStyle w:val="paragraph"/>
        <w:ind w:left="360"/>
        <w:textAlignment w:val="baseline"/>
        <w:rPr>
          <w:lang w:val="nl-NL"/>
        </w:rPr>
      </w:pPr>
      <w:r>
        <w:rPr>
          <w:rStyle w:val="normaltextrun1"/>
          <w:rFonts w:ascii="Calibri" w:hAnsi="Calibri" w:cs="Calibri"/>
          <w:b/>
          <w:bCs/>
          <w:sz w:val="22"/>
          <w:szCs w:val="22"/>
        </w:rPr>
        <w:t>Wat kan je als ouder doen? </w:t>
      </w: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normaltextrun1"/>
          <w:rFonts w:ascii="Calibri" w:hAnsi="Calibri" w:cs="Calibri"/>
          <w:sz w:val="22"/>
          <w:szCs w:val="22"/>
          <w:lang w:val="nl-NL"/>
        </w:rPr>
        <w:t>Bescherm grootouders die tot de risicogroep behoren:</w:t>
      </w:r>
      <w:r>
        <w:rPr>
          <w:rStyle w:val="eop"/>
          <w:rFonts w:ascii="Calibri" w:hAnsi="Calibri" w:cs="Calibri"/>
          <w:sz w:val="22"/>
          <w:szCs w:val="22"/>
          <w:lang w:val="nl-NL"/>
        </w:rPr>
        <w:t> </w:t>
      </w:r>
    </w:p>
    <w:p w:rsidR="00000FFB" w:rsidRDefault="00000FFB" w:rsidP="00000FFB">
      <w:pPr>
        <w:pStyle w:val="paragraph"/>
        <w:numPr>
          <w:ilvl w:val="0"/>
          <w:numId w:val="8"/>
        </w:numPr>
        <w:textAlignment w:val="baseline"/>
        <w:rPr>
          <w:rFonts w:ascii="Calibri" w:hAnsi="Calibri" w:cs="Calibri"/>
          <w:sz w:val="22"/>
          <w:szCs w:val="22"/>
          <w:lang w:val="nl-NL"/>
        </w:rPr>
      </w:pPr>
      <w:r>
        <w:rPr>
          <w:rStyle w:val="normaltextrun1"/>
          <w:rFonts w:ascii="Calibri" w:hAnsi="Calibri" w:cs="Calibri"/>
          <w:sz w:val="22"/>
          <w:szCs w:val="22"/>
          <w:lang w:val="nl-NL"/>
        </w:rPr>
        <w:t>Bekijk of je alternatieven vindt voor het brengen en afhalen van je kind naar school, zodat zij dit niet moeten doen.</w:t>
      </w:r>
      <w:r>
        <w:rPr>
          <w:rStyle w:val="eop"/>
          <w:rFonts w:ascii="Calibri" w:hAnsi="Calibri" w:cs="Calibri"/>
          <w:sz w:val="22"/>
          <w:szCs w:val="22"/>
          <w:lang w:val="nl-NL"/>
        </w:rPr>
        <w:t> </w:t>
      </w:r>
    </w:p>
    <w:p w:rsidR="00000FFB" w:rsidRDefault="00000FFB" w:rsidP="00000FFB">
      <w:pPr>
        <w:pStyle w:val="paragraph"/>
        <w:numPr>
          <w:ilvl w:val="0"/>
          <w:numId w:val="8"/>
        </w:numPr>
        <w:textAlignment w:val="baseline"/>
        <w:rPr>
          <w:rFonts w:ascii="Calibri" w:hAnsi="Calibri" w:cs="Calibri"/>
          <w:sz w:val="22"/>
          <w:szCs w:val="22"/>
          <w:lang w:val="nl-NL"/>
        </w:rPr>
      </w:pPr>
      <w:r>
        <w:rPr>
          <w:rStyle w:val="normaltextrun1"/>
          <w:rFonts w:ascii="Calibri" w:hAnsi="Calibri" w:cs="Calibri"/>
          <w:sz w:val="22"/>
          <w:szCs w:val="22"/>
          <w:lang w:val="nl-NL"/>
        </w:rPr>
        <w:t>Als je kind ziek is, laat het dan niet opvangen door de grootouders.</w:t>
      </w:r>
      <w:r>
        <w:rPr>
          <w:rStyle w:val="eop"/>
          <w:rFonts w:ascii="Calibri" w:hAnsi="Calibri" w:cs="Calibri"/>
          <w:sz w:val="22"/>
          <w:szCs w:val="22"/>
          <w:lang w:val="nl-NL"/>
        </w:rPr>
        <w:t> </w:t>
      </w:r>
    </w:p>
    <w:p w:rsidR="00000FFB" w:rsidRDefault="00000FFB" w:rsidP="00000FFB">
      <w:pPr>
        <w:pStyle w:val="paragraph"/>
        <w:ind w:left="360"/>
        <w:textAlignment w:val="baseline"/>
        <w:rPr>
          <w:rStyle w:val="normaltextrun1"/>
        </w:rPr>
      </w:pPr>
    </w:p>
    <w:p w:rsidR="00000FFB" w:rsidRDefault="00000FFB" w:rsidP="00000FFB">
      <w:pPr>
        <w:pStyle w:val="paragraph"/>
        <w:ind w:left="360"/>
        <w:textAlignment w:val="baseline"/>
      </w:pPr>
      <w:r>
        <w:rPr>
          <w:rStyle w:val="normaltextrun1"/>
          <w:rFonts w:ascii="Calibri" w:hAnsi="Calibri" w:cs="Calibri"/>
          <w:sz w:val="22"/>
          <w:szCs w:val="22"/>
          <w:lang w:val="nl-NL"/>
        </w:rPr>
        <w:t xml:space="preserve">Heeft je kind een verzwakt immuunsysteem (bv. ten gevolge van een kankerbehandeling of </w:t>
      </w:r>
      <w:r>
        <w:rPr>
          <w:rStyle w:val="contextualspellingandgrammarerror"/>
          <w:rFonts w:ascii="Calibri" w:hAnsi="Calibri" w:cs="Calibri"/>
          <w:sz w:val="22"/>
          <w:szCs w:val="22"/>
          <w:lang w:val="nl-NL"/>
        </w:rPr>
        <w:t>diabetes)  overleg</w:t>
      </w:r>
      <w:r>
        <w:rPr>
          <w:rStyle w:val="normaltextrun1"/>
          <w:rFonts w:ascii="Calibri" w:hAnsi="Calibri" w:cs="Calibri"/>
          <w:sz w:val="22"/>
          <w:szCs w:val="22"/>
          <w:lang w:val="nl-NL"/>
        </w:rPr>
        <w:t xml:space="preserve"> dan met de behandelende arts of thuisblijven aangewezen is. </w:t>
      </w:r>
      <w:r>
        <w:rPr>
          <w:rStyle w:val="eop"/>
          <w:rFonts w:ascii="Calibri" w:hAnsi="Calibri" w:cs="Calibri"/>
          <w:sz w:val="22"/>
          <w:szCs w:val="22"/>
          <w:lang w:val="nl-NL"/>
        </w:rPr>
        <w:t> </w:t>
      </w:r>
    </w:p>
    <w:p w:rsidR="00000FFB" w:rsidRDefault="00000FFB" w:rsidP="00000FFB">
      <w:pPr>
        <w:pStyle w:val="paragraph"/>
        <w:ind w:left="360"/>
        <w:textAlignment w:val="baseline"/>
        <w:rPr>
          <w:rStyle w:val="normaltextrun1"/>
          <w:rFonts w:ascii="Calibri" w:hAnsi="Calibri" w:cs="Calibri"/>
          <w:sz w:val="22"/>
          <w:szCs w:val="22"/>
        </w:rPr>
      </w:pPr>
    </w:p>
    <w:p w:rsidR="00000FFB" w:rsidRDefault="00000FFB" w:rsidP="00000FFB">
      <w:pPr>
        <w:pStyle w:val="paragraph"/>
        <w:ind w:left="360"/>
        <w:textAlignment w:val="baseline"/>
        <w:rPr>
          <w:lang w:val="nl-NL"/>
        </w:rPr>
      </w:pPr>
      <w:r>
        <w:rPr>
          <w:rStyle w:val="normaltextrun1"/>
          <w:rFonts w:ascii="Calibri" w:hAnsi="Calibri" w:cs="Calibri"/>
          <w:sz w:val="22"/>
          <w:szCs w:val="22"/>
        </w:rPr>
        <w:t xml:space="preserve">Als ouder blijf je de eerder gecommuniceerde preventieve maatregelen verder toepassen.  Je vindt ze op </w:t>
      </w:r>
      <w:hyperlink r:id="rId8" w:tgtFrame="_blank" w:history="1">
        <w:r>
          <w:rPr>
            <w:rStyle w:val="normaltextrun1"/>
            <w:rFonts w:ascii="Calibri Light" w:hAnsi="Calibri Light" w:cs="Calibri Light"/>
            <w:color w:val="0563C1"/>
            <w:sz w:val="22"/>
            <w:szCs w:val="22"/>
          </w:rPr>
          <w:t>Onderwijs Vlaanderen - Informatie over het coronavirus voor ouders</w:t>
        </w:r>
      </w:hyperlink>
      <w:r>
        <w:rPr>
          <w:rStyle w:val="normaltextrun1"/>
          <w:rFonts w:ascii="Calibri" w:hAnsi="Calibri" w:cs="Calibri"/>
          <w:sz w:val="22"/>
          <w:szCs w:val="22"/>
          <w:lang w:val="nl-NL"/>
        </w:rPr>
        <w:t> </w:t>
      </w: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eop"/>
          <w:rFonts w:ascii="Calibri" w:hAnsi="Calibri" w:cs="Calibri"/>
          <w:sz w:val="22"/>
          <w:szCs w:val="22"/>
          <w:lang w:val="nl-NL"/>
        </w:rPr>
        <w:t> </w:t>
      </w:r>
    </w:p>
    <w:p w:rsidR="00000FFB" w:rsidRDefault="00000FFB" w:rsidP="00000FFB">
      <w:pPr>
        <w:pStyle w:val="paragraph"/>
        <w:ind w:left="360"/>
        <w:textAlignment w:val="baseline"/>
        <w:rPr>
          <w:lang w:val="nl-NL"/>
        </w:rPr>
      </w:pPr>
      <w:r>
        <w:rPr>
          <w:rStyle w:val="eop"/>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rsidR="00000FFB" w:rsidRDefault="00000FFB" w:rsidP="00000FFB">
      <w:pPr>
        <w:pStyle w:val="paragraph"/>
        <w:numPr>
          <w:ilvl w:val="0"/>
          <w:numId w:val="9"/>
        </w:numPr>
        <w:textAlignment w:val="baseline"/>
        <w:rPr>
          <w:rFonts w:ascii="Calibri" w:hAnsi="Calibri" w:cs="Calibri"/>
          <w:sz w:val="22"/>
          <w:szCs w:val="22"/>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9" w:tgtFrame="_blank" w:history="1">
        <w:r>
          <w:rPr>
            <w:rStyle w:val="normaltextrun1"/>
            <w:rFonts w:ascii="Calibri" w:hAnsi="Calibri" w:cs="Calibri"/>
            <w:color w:val="0563C1"/>
            <w:sz w:val="22"/>
            <w:szCs w:val="22"/>
          </w:rPr>
          <w:t>www.info-coronavirus.be</w:t>
        </w:r>
      </w:hyperlink>
      <w:r>
        <w:rPr>
          <w:rStyle w:val="normaltextrun1"/>
          <w:rFonts w:ascii="Calibri" w:hAnsi="Calibri" w:cs="Calibri"/>
          <w:sz w:val="22"/>
          <w:szCs w:val="22"/>
        </w:rPr>
        <w:t xml:space="preserve"> .</w:t>
      </w:r>
      <w:r>
        <w:rPr>
          <w:rStyle w:val="normaltextrun1"/>
          <w:rFonts w:ascii="Calibri" w:hAnsi="Calibri" w:cs="Calibri"/>
          <w:sz w:val="22"/>
          <w:szCs w:val="22"/>
          <w:lang w:val="nl-NL"/>
        </w:rPr>
        <w:t> </w:t>
      </w:r>
      <w:r>
        <w:rPr>
          <w:rStyle w:val="eop"/>
          <w:rFonts w:ascii="Calibri" w:hAnsi="Calibri" w:cs="Calibri"/>
          <w:sz w:val="22"/>
          <w:szCs w:val="22"/>
          <w:lang w:val="nl-NL"/>
        </w:rPr>
        <w:t> </w:t>
      </w:r>
    </w:p>
    <w:p w:rsidR="00000FFB" w:rsidRDefault="00000FFB" w:rsidP="00000FFB">
      <w:pPr>
        <w:pStyle w:val="paragraph"/>
        <w:numPr>
          <w:ilvl w:val="0"/>
          <w:numId w:val="9"/>
        </w:numPr>
        <w:textAlignment w:val="baseline"/>
        <w:rPr>
          <w:rFonts w:ascii="Calibri" w:hAnsi="Calibri" w:cs="Calibri"/>
          <w:sz w:val="22"/>
          <w:szCs w:val="22"/>
          <w:lang w:val="en-US"/>
        </w:rPr>
      </w:pPr>
      <w:r>
        <w:rPr>
          <w:rStyle w:val="normaltextrun1"/>
          <w:rFonts w:ascii="Calibri" w:hAnsi="Calibri" w:cs="Calibri"/>
          <w:sz w:val="22"/>
          <w:szCs w:val="22"/>
        </w:rPr>
        <w:t xml:space="preserve">Heb je nog een vraag? </w:t>
      </w:r>
      <w:r>
        <w:rPr>
          <w:rStyle w:val="normaltextrun1"/>
          <w:rFonts w:ascii="Calibri" w:hAnsi="Calibri" w:cs="Calibri"/>
          <w:sz w:val="22"/>
          <w:szCs w:val="22"/>
          <w:lang w:val="en-US"/>
        </w:rPr>
        <w:t xml:space="preserve">Bel 0800 14689 of mail </w:t>
      </w:r>
      <w:hyperlink r:id="rId10" w:tgtFrame="_blank" w:history="1">
        <w:r>
          <w:rPr>
            <w:rStyle w:val="normaltextrun1"/>
            <w:rFonts w:ascii="Calibri" w:hAnsi="Calibri" w:cs="Calibri"/>
            <w:color w:val="0563C1"/>
            <w:sz w:val="22"/>
            <w:szCs w:val="22"/>
            <w:lang w:val="en-US"/>
          </w:rPr>
          <w:t>info-coronavirus@health.fgov.be</w:t>
        </w:r>
      </w:hyperlink>
      <w:r>
        <w:rPr>
          <w:rStyle w:val="normaltextrun1"/>
          <w:rFonts w:ascii="Calibri" w:hAnsi="Calibri" w:cs="Calibri"/>
          <w:sz w:val="22"/>
          <w:szCs w:val="22"/>
          <w:lang w:val="en-US"/>
        </w:rPr>
        <w:t>. </w:t>
      </w:r>
      <w:r>
        <w:rPr>
          <w:rStyle w:val="eop"/>
          <w:rFonts w:ascii="Calibri" w:hAnsi="Calibri" w:cs="Calibri"/>
          <w:sz w:val="22"/>
          <w:szCs w:val="22"/>
          <w:lang w:val="en-US"/>
        </w:rPr>
        <w:t> </w:t>
      </w:r>
    </w:p>
    <w:p w:rsidR="00000FFB" w:rsidRDefault="00000FFB" w:rsidP="00000FFB">
      <w:pPr>
        <w:pStyle w:val="paragraph"/>
        <w:numPr>
          <w:ilvl w:val="0"/>
          <w:numId w:val="9"/>
        </w:numPr>
        <w:textAlignment w:val="baseline"/>
        <w:rPr>
          <w:rFonts w:ascii="Calibri" w:hAnsi="Calibri" w:cs="Calibri"/>
          <w:sz w:val="22"/>
          <w:szCs w:val="22"/>
          <w:lang w:val="nl-NL"/>
        </w:rPr>
      </w:pPr>
      <w:r>
        <w:rPr>
          <w:rStyle w:val="normaltextrun1"/>
          <w:rFonts w:ascii="Calibri" w:hAnsi="Calibri" w:cs="Calibri"/>
          <w:sz w:val="22"/>
          <w:szCs w:val="22"/>
        </w:rPr>
        <w:t>Extra informatie voor ouders </w:t>
      </w:r>
      <w:r>
        <w:rPr>
          <w:rStyle w:val="eop"/>
          <w:rFonts w:ascii="Calibri" w:hAnsi="Calibri" w:cs="Calibri"/>
          <w:sz w:val="22"/>
          <w:szCs w:val="22"/>
          <w:lang w:val="nl-NL"/>
        </w:rPr>
        <w:t> </w:t>
      </w:r>
    </w:p>
    <w:p w:rsidR="00000FFB" w:rsidRDefault="00000FFB" w:rsidP="00000FFB">
      <w:pPr>
        <w:pStyle w:val="paragraph"/>
        <w:ind w:left="720"/>
        <w:textAlignment w:val="baseline"/>
        <w:rPr>
          <w:lang w:val="nl-NL"/>
        </w:rPr>
      </w:pPr>
      <w:r>
        <w:rPr>
          <w:rStyle w:val="normaltextrun1"/>
          <w:rFonts w:ascii="Calibri" w:hAnsi="Calibri" w:cs="Calibri"/>
          <w:sz w:val="22"/>
          <w:szCs w:val="22"/>
        </w:rPr>
        <w:t> </w:t>
      </w:r>
      <w:hyperlink r:id="rId11" w:tgtFrame="_blank" w:history="1">
        <w:r>
          <w:rPr>
            <w:rStyle w:val="normaltextrun1"/>
            <w:rFonts w:ascii="Calibri Light" w:hAnsi="Calibri Light" w:cs="Calibri Light"/>
            <w:color w:val="0563C1"/>
            <w:sz w:val="22"/>
            <w:szCs w:val="22"/>
          </w:rPr>
          <w:t>Onderwijs Vlaanderen - Informatie over het coronavirus voor ouders</w:t>
        </w:r>
      </w:hyperlink>
      <w:r>
        <w:rPr>
          <w:rStyle w:val="eop"/>
          <w:rFonts w:ascii="Calibri" w:hAnsi="Calibri" w:cs="Calibri"/>
          <w:sz w:val="22"/>
          <w:szCs w:val="22"/>
          <w:lang w:val="nl-NL"/>
        </w:rPr>
        <w:t> </w:t>
      </w:r>
    </w:p>
    <w:p w:rsidR="001C03FF" w:rsidRDefault="001C03FF" w:rsidP="00EE07BD">
      <w:pPr>
        <w:spacing w:after="0" w:line="240" w:lineRule="auto"/>
        <w:rPr>
          <w:rFonts w:ascii="Arial" w:hAnsi="Arial" w:cs="Arial"/>
        </w:rPr>
      </w:pPr>
    </w:p>
    <w:p w:rsidR="00120E09" w:rsidRDefault="00120E09" w:rsidP="00EE07BD">
      <w:pPr>
        <w:spacing w:after="0" w:line="240" w:lineRule="auto"/>
        <w:rPr>
          <w:rFonts w:ascii="Arial" w:hAnsi="Arial" w:cs="Arial"/>
        </w:rPr>
      </w:pPr>
    </w:p>
    <w:p w:rsidR="00C81669" w:rsidRDefault="00C81669" w:rsidP="00C81669"/>
    <w:p w:rsidR="00C81669" w:rsidRDefault="00C81669" w:rsidP="00C81669">
      <w:r>
        <w:t>Met vriendelijke groeten</w:t>
      </w:r>
    </w:p>
    <w:p w:rsidR="00C81669" w:rsidRDefault="00C81669" w:rsidP="00C81669">
      <w:r>
        <w:t>BS De Muziekladder</w:t>
      </w:r>
    </w:p>
    <w:p w:rsidR="00041553" w:rsidRPr="00041553" w:rsidRDefault="00041553" w:rsidP="00041553">
      <w:pPr>
        <w:spacing w:after="0" w:line="240" w:lineRule="auto"/>
        <w:rPr>
          <w:rFonts w:ascii="Arial" w:hAnsi="Arial" w:cs="Arial"/>
        </w:rPr>
      </w:pPr>
    </w:p>
    <w:sectPr w:rsidR="00041553" w:rsidRPr="00041553" w:rsidSect="00EE07BD">
      <w:headerReference w:type="default" r:id="rId12"/>
      <w:pgSz w:w="11906" w:h="16838"/>
      <w:pgMar w:top="1417" w:right="1133" w:bottom="14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28" w:rsidRDefault="00B07028" w:rsidP="00B263C9">
      <w:pPr>
        <w:spacing w:after="0" w:line="240" w:lineRule="auto"/>
      </w:pPr>
      <w:r>
        <w:separator/>
      </w:r>
    </w:p>
  </w:endnote>
  <w:endnote w:type="continuationSeparator" w:id="0">
    <w:p w:rsidR="00B07028" w:rsidRDefault="00B07028" w:rsidP="00B2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28" w:rsidRDefault="00B07028" w:rsidP="00B263C9">
      <w:pPr>
        <w:spacing w:after="0" w:line="240" w:lineRule="auto"/>
      </w:pPr>
      <w:r>
        <w:separator/>
      </w:r>
    </w:p>
  </w:footnote>
  <w:footnote w:type="continuationSeparator" w:id="0">
    <w:p w:rsidR="00B07028" w:rsidRDefault="00B07028" w:rsidP="00B2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F8" w:rsidRPr="00A507F8" w:rsidRDefault="00A12959" w:rsidP="00A507F8">
    <w:pPr>
      <w:pStyle w:val="Koptekst"/>
      <w:ind w:left="-851"/>
    </w:pPr>
    <w:r>
      <w:rPr>
        <w:noProof/>
        <w:lang w:eastAsia="nl-BE"/>
      </w:rPr>
      <w:drawing>
        <wp:inline distT="0" distB="0" distL="0" distR="0">
          <wp:extent cx="3933825" cy="9224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 JPG.jpg"/>
                  <pic:cNvPicPr/>
                </pic:nvPicPr>
                <pic:blipFill>
                  <a:blip r:embed="rId1">
                    <a:extLst>
                      <a:ext uri="{28A0092B-C50C-407E-A947-70E740481C1C}">
                        <a14:useLocalDpi xmlns:a14="http://schemas.microsoft.com/office/drawing/2010/main" val="0"/>
                      </a:ext>
                    </a:extLst>
                  </a:blip>
                  <a:stretch>
                    <a:fillRect/>
                  </a:stretch>
                </pic:blipFill>
                <pic:spPr>
                  <a:xfrm>
                    <a:off x="0" y="0"/>
                    <a:ext cx="3958686" cy="92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4FDC"/>
    <w:multiLevelType w:val="hybridMultilevel"/>
    <w:tmpl w:val="93021EB6"/>
    <w:lvl w:ilvl="0" w:tplc="33EE9E0A">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459E9"/>
    <w:multiLevelType w:val="hybridMultilevel"/>
    <w:tmpl w:val="EC52B2B4"/>
    <w:lvl w:ilvl="0" w:tplc="04130001">
      <w:start w:val="1"/>
      <w:numFmt w:val="bullet"/>
      <w:lvlText w:val=""/>
      <w:lvlJc w:val="left"/>
      <w:pPr>
        <w:tabs>
          <w:tab w:val="num" w:pos="720"/>
        </w:tabs>
        <w:ind w:left="720" w:hanging="360"/>
      </w:pPr>
      <w:rPr>
        <w:rFonts w:ascii="Symbol" w:hAnsi="Symbol" w:hint="default"/>
      </w:rPr>
    </w:lvl>
    <w:lvl w:ilvl="1" w:tplc="44889A48">
      <w:start w:val="1"/>
      <w:numFmt w:val="bullet"/>
      <w:lvlText w:val=""/>
      <w:lvlJc w:val="left"/>
      <w:pPr>
        <w:tabs>
          <w:tab w:val="num" w:pos="1440"/>
        </w:tabs>
        <w:ind w:left="1440" w:hanging="360"/>
      </w:pPr>
      <w:rPr>
        <w:rFonts w:ascii="Symbol" w:hAnsi="Symbol" w:hint="default"/>
        <w:caps w:val="0"/>
        <w:strike w:val="0"/>
        <w:dstrike w:val="0"/>
        <w:vanish w:val="0"/>
        <w:webHidden w:val="0"/>
        <w:color w:val="auto"/>
        <w:kern w:val="0"/>
        <w:u w:val="none"/>
        <w:effect w:val="none"/>
        <w:vertAlign w:val="baseline"/>
        <w:specVanish w:val="0"/>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D480B48"/>
    <w:multiLevelType w:val="hybridMultilevel"/>
    <w:tmpl w:val="118A1B9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 w15:restartNumberingAfterBreak="0">
    <w:nsid w:val="1E3E72D6"/>
    <w:multiLevelType w:val="hybridMultilevel"/>
    <w:tmpl w:val="922C4AD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 w15:restartNumberingAfterBreak="0">
    <w:nsid w:val="22BB1203"/>
    <w:multiLevelType w:val="hybridMultilevel"/>
    <w:tmpl w:val="AAB0AD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A752D"/>
    <w:multiLevelType w:val="hybridMultilevel"/>
    <w:tmpl w:val="F1863FF2"/>
    <w:lvl w:ilvl="0" w:tplc="4A482280">
      <w:start w:val="1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BF6D94"/>
    <w:multiLevelType w:val="hybridMultilevel"/>
    <w:tmpl w:val="09EAB61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15:restartNumberingAfterBreak="0">
    <w:nsid w:val="57675EAE"/>
    <w:multiLevelType w:val="hybridMultilevel"/>
    <w:tmpl w:val="E2A8CA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3155C6E"/>
    <w:multiLevelType w:val="hybridMultilevel"/>
    <w:tmpl w:val="A0D469DC"/>
    <w:lvl w:ilvl="0" w:tplc="83C46672">
      <w:start w:val="18"/>
      <w:numFmt w:val="bullet"/>
      <w:lvlText w:val="-"/>
      <w:lvlJc w:val="left"/>
      <w:pPr>
        <w:ind w:left="720" w:hanging="360"/>
      </w:pPr>
      <w:rPr>
        <w:rFonts w:ascii="Calibri" w:eastAsia="Calibr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6"/>
  </w:num>
  <w:num w:numId="5">
    <w:abstractNumId w:val="8"/>
  </w:num>
  <w:num w:numId="6">
    <w:abstractNumId w:val="0"/>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00"/>
    <w:rsid w:val="00000FFB"/>
    <w:rsid w:val="00002C44"/>
    <w:rsid w:val="00004207"/>
    <w:rsid w:val="00010722"/>
    <w:rsid w:val="00014F2E"/>
    <w:rsid w:val="0003776D"/>
    <w:rsid w:val="00041553"/>
    <w:rsid w:val="00052FD6"/>
    <w:rsid w:val="00064C0C"/>
    <w:rsid w:val="0008011E"/>
    <w:rsid w:val="00084D7C"/>
    <w:rsid w:val="000B0897"/>
    <w:rsid w:val="000D0FD9"/>
    <w:rsid w:val="000D6D17"/>
    <w:rsid w:val="00115E30"/>
    <w:rsid w:val="00120E09"/>
    <w:rsid w:val="0012138C"/>
    <w:rsid w:val="00146D26"/>
    <w:rsid w:val="00157F00"/>
    <w:rsid w:val="001B4C03"/>
    <w:rsid w:val="001C03FF"/>
    <w:rsid w:val="001C5273"/>
    <w:rsid w:val="001E3465"/>
    <w:rsid w:val="00206105"/>
    <w:rsid w:val="00241CF4"/>
    <w:rsid w:val="00277A19"/>
    <w:rsid w:val="002D6AEB"/>
    <w:rsid w:val="00337D81"/>
    <w:rsid w:val="00380F64"/>
    <w:rsid w:val="00393700"/>
    <w:rsid w:val="003D37AB"/>
    <w:rsid w:val="0041393C"/>
    <w:rsid w:val="0041554C"/>
    <w:rsid w:val="004503BC"/>
    <w:rsid w:val="00476D05"/>
    <w:rsid w:val="00497F15"/>
    <w:rsid w:val="004D4406"/>
    <w:rsid w:val="004F5C23"/>
    <w:rsid w:val="00502BB7"/>
    <w:rsid w:val="005032D3"/>
    <w:rsid w:val="00522C75"/>
    <w:rsid w:val="005432B0"/>
    <w:rsid w:val="00566C53"/>
    <w:rsid w:val="00584F14"/>
    <w:rsid w:val="00595655"/>
    <w:rsid w:val="00596716"/>
    <w:rsid w:val="005A05BA"/>
    <w:rsid w:val="005A730D"/>
    <w:rsid w:val="005B7504"/>
    <w:rsid w:val="005F1196"/>
    <w:rsid w:val="00607559"/>
    <w:rsid w:val="00621629"/>
    <w:rsid w:val="006560E8"/>
    <w:rsid w:val="00681553"/>
    <w:rsid w:val="006958AA"/>
    <w:rsid w:val="006A3BA8"/>
    <w:rsid w:val="006C2ED9"/>
    <w:rsid w:val="006C4823"/>
    <w:rsid w:val="0072112C"/>
    <w:rsid w:val="00732AD9"/>
    <w:rsid w:val="007441AA"/>
    <w:rsid w:val="0078598B"/>
    <w:rsid w:val="007B0EF1"/>
    <w:rsid w:val="007F3903"/>
    <w:rsid w:val="00825D2B"/>
    <w:rsid w:val="00837EEB"/>
    <w:rsid w:val="0084453D"/>
    <w:rsid w:val="0084748F"/>
    <w:rsid w:val="00862EBC"/>
    <w:rsid w:val="00872A91"/>
    <w:rsid w:val="00886E55"/>
    <w:rsid w:val="00891FD2"/>
    <w:rsid w:val="008B726F"/>
    <w:rsid w:val="008C1D6C"/>
    <w:rsid w:val="008E5AA1"/>
    <w:rsid w:val="008E7F7C"/>
    <w:rsid w:val="009156A4"/>
    <w:rsid w:val="00925C9B"/>
    <w:rsid w:val="0093557D"/>
    <w:rsid w:val="0097687B"/>
    <w:rsid w:val="009963A4"/>
    <w:rsid w:val="00996B2E"/>
    <w:rsid w:val="009B4928"/>
    <w:rsid w:val="009B7899"/>
    <w:rsid w:val="009D7019"/>
    <w:rsid w:val="009E59A7"/>
    <w:rsid w:val="00A12959"/>
    <w:rsid w:val="00A323C2"/>
    <w:rsid w:val="00A3334C"/>
    <w:rsid w:val="00A3417E"/>
    <w:rsid w:val="00A4736F"/>
    <w:rsid w:val="00A507F8"/>
    <w:rsid w:val="00A72DC5"/>
    <w:rsid w:val="00A850FC"/>
    <w:rsid w:val="00AB09AB"/>
    <w:rsid w:val="00AC50A6"/>
    <w:rsid w:val="00AC75DD"/>
    <w:rsid w:val="00AE1D31"/>
    <w:rsid w:val="00AF4468"/>
    <w:rsid w:val="00B07028"/>
    <w:rsid w:val="00B10638"/>
    <w:rsid w:val="00B263C9"/>
    <w:rsid w:val="00B34C90"/>
    <w:rsid w:val="00B50148"/>
    <w:rsid w:val="00B72788"/>
    <w:rsid w:val="00B77C7A"/>
    <w:rsid w:val="00B92993"/>
    <w:rsid w:val="00BA6443"/>
    <w:rsid w:val="00BA6693"/>
    <w:rsid w:val="00BA7237"/>
    <w:rsid w:val="00BB2360"/>
    <w:rsid w:val="00BB4AED"/>
    <w:rsid w:val="00BC7BD9"/>
    <w:rsid w:val="00BE0888"/>
    <w:rsid w:val="00BE663B"/>
    <w:rsid w:val="00BF1DA7"/>
    <w:rsid w:val="00BF37B4"/>
    <w:rsid w:val="00BF7C64"/>
    <w:rsid w:val="00C02D33"/>
    <w:rsid w:val="00C1056C"/>
    <w:rsid w:val="00C42F73"/>
    <w:rsid w:val="00C45D39"/>
    <w:rsid w:val="00C534AE"/>
    <w:rsid w:val="00C81669"/>
    <w:rsid w:val="00CB44F6"/>
    <w:rsid w:val="00CB713E"/>
    <w:rsid w:val="00CC78D8"/>
    <w:rsid w:val="00CD5075"/>
    <w:rsid w:val="00CF3610"/>
    <w:rsid w:val="00CF4CB4"/>
    <w:rsid w:val="00D00460"/>
    <w:rsid w:val="00D22CD6"/>
    <w:rsid w:val="00D73D2A"/>
    <w:rsid w:val="00D86FF4"/>
    <w:rsid w:val="00D96338"/>
    <w:rsid w:val="00DC029E"/>
    <w:rsid w:val="00DC67BF"/>
    <w:rsid w:val="00DC7010"/>
    <w:rsid w:val="00DD58D9"/>
    <w:rsid w:val="00DE36EB"/>
    <w:rsid w:val="00E152DE"/>
    <w:rsid w:val="00E30D10"/>
    <w:rsid w:val="00E33A5C"/>
    <w:rsid w:val="00E86959"/>
    <w:rsid w:val="00E91AB3"/>
    <w:rsid w:val="00EC3BF5"/>
    <w:rsid w:val="00ED1B0D"/>
    <w:rsid w:val="00ED6C9D"/>
    <w:rsid w:val="00EE07BD"/>
    <w:rsid w:val="00F1118F"/>
    <w:rsid w:val="00F138CB"/>
    <w:rsid w:val="00F659CD"/>
    <w:rsid w:val="00FA7F46"/>
    <w:rsid w:val="00FC331D"/>
    <w:rsid w:val="00FD62A0"/>
    <w:rsid w:val="00FF7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5:docId w15:val="{164632FB-B76B-4ED1-BC26-F455638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5D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37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700"/>
    <w:rPr>
      <w:rFonts w:ascii="Tahoma" w:hAnsi="Tahoma" w:cs="Tahoma"/>
      <w:sz w:val="16"/>
      <w:szCs w:val="16"/>
    </w:rPr>
  </w:style>
  <w:style w:type="paragraph" w:styleId="Koptekst">
    <w:name w:val="header"/>
    <w:basedOn w:val="Standaard"/>
    <w:link w:val="KoptekstChar"/>
    <w:uiPriority w:val="99"/>
    <w:unhideWhenUsed/>
    <w:rsid w:val="00B263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63C9"/>
  </w:style>
  <w:style w:type="paragraph" w:styleId="Voettekst">
    <w:name w:val="footer"/>
    <w:basedOn w:val="Standaard"/>
    <w:link w:val="VoettekstChar"/>
    <w:uiPriority w:val="99"/>
    <w:unhideWhenUsed/>
    <w:rsid w:val="00B263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63C9"/>
  </w:style>
  <w:style w:type="character" w:styleId="Hyperlink">
    <w:name w:val="Hyperlink"/>
    <w:basedOn w:val="Standaardalinea-lettertype"/>
    <w:uiPriority w:val="99"/>
    <w:unhideWhenUsed/>
    <w:rsid w:val="00241CF4"/>
    <w:rPr>
      <w:color w:val="0000FF" w:themeColor="hyperlink"/>
      <w:u w:val="single"/>
    </w:rPr>
  </w:style>
  <w:style w:type="table" w:styleId="Tabelraster">
    <w:name w:val="Table Grid"/>
    <w:basedOn w:val="Standaardtabel"/>
    <w:uiPriority w:val="59"/>
    <w:rsid w:val="00AB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A6693"/>
    <w:pPr>
      <w:ind w:left="720"/>
      <w:contextualSpacing/>
    </w:pPr>
  </w:style>
  <w:style w:type="paragraph" w:customStyle="1" w:styleId="paragraph">
    <w:name w:val="paragraph"/>
    <w:basedOn w:val="Standaard"/>
    <w:rsid w:val="00000FFB"/>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000FFB"/>
  </w:style>
  <w:style w:type="character" w:customStyle="1" w:styleId="contextualspellingandgrammarerror">
    <w:name w:val="contextualspellingandgrammarerror"/>
    <w:basedOn w:val="Standaardalinea-lettertype"/>
    <w:rsid w:val="00000FFB"/>
  </w:style>
  <w:style w:type="character" w:customStyle="1" w:styleId="normaltextrun1">
    <w:name w:val="normaltextrun1"/>
    <w:basedOn w:val="Standaardalinea-lettertype"/>
    <w:rsid w:val="00000FFB"/>
  </w:style>
  <w:style w:type="character" w:customStyle="1" w:styleId="eop">
    <w:name w:val="eop"/>
    <w:basedOn w:val="Standaardalinea-lettertype"/>
    <w:rsid w:val="00000FFB"/>
  </w:style>
  <w:style w:type="character" w:styleId="Zwaar">
    <w:name w:val="Strong"/>
    <w:basedOn w:val="Standaardalinea-lettertype"/>
    <w:uiPriority w:val="22"/>
    <w:qFormat/>
    <w:rsid w:val="0000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4031">
      <w:bodyDiv w:val="1"/>
      <w:marLeft w:val="0"/>
      <w:marRight w:val="0"/>
      <w:marTop w:val="0"/>
      <w:marBottom w:val="0"/>
      <w:divBdr>
        <w:top w:val="none" w:sz="0" w:space="0" w:color="auto"/>
        <w:left w:val="none" w:sz="0" w:space="0" w:color="auto"/>
        <w:bottom w:val="none" w:sz="0" w:space="0" w:color="auto"/>
        <w:right w:val="none" w:sz="0" w:space="0" w:color="auto"/>
      </w:divBdr>
    </w:div>
    <w:div w:id="705714579">
      <w:bodyDiv w:val="1"/>
      <w:marLeft w:val="0"/>
      <w:marRight w:val="0"/>
      <w:marTop w:val="0"/>
      <w:marBottom w:val="0"/>
      <w:divBdr>
        <w:top w:val="none" w:sz="0" w:space="0" w:color="auto"/>
        <w:left w:val="none" w:sz="0" w:space="0" w:color="auto"/>
        <w:bottom w:val="none" w:sz="0" w:space="0" w:color="auto"/>
        <w:right w:val="none" w:sz="0" w:space="0" w:color="auto"/>
      </w:divBdr>
    </w:div>
    <w:div w:id="1348286733">
      <w:bodyDiv w:val="1"/>
      <w:marLeft w:val="0"/>
      <w:marRight w:val="0"/>
      <w:marTop w:val="0"/>
      <w:marBottom w:val="0"/>
      <w:divBdr>
        <w:top w:val="none" w:sz="0" w:space="0" w:color="auto"/>
        <w:left w:val="none" w:sz="0" w:space="0" w:color="auto"/>
        <w:bottom w:val="none" w:sz="0" w:space="0" w:color="auto"/>
        <w:right w:val="none" w:sz="0" w:space="0" w:color="auto"/>
      </w:divBdr>
    </w:div>
    <w:div w:id="1512253822">
      <w:bodyDiv w:val="1"/>
      <w:marLeft w:val="0"/>
      <w:marRight w:val="0"/>
      <w:marTop w:val="0"/>
      <w:marBottom w:val="0"/>
      <w:divBdr>
        <w:top w:val="none" w:sz="0" w:space="0" w:color="auto"/>
        <w:left w:val="none" w:sz="0" w:space="0" w:color="auto"/>
        <w:bottom w:val="none" w:sz="0" w:space="0" w:color="auto"/>
        <w:right w:val="none" w:sz="0" w:space="0" w:color="auto"/>
      </w:divBdr>
    </w:div>
    <w:div w:id="19326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coronavirus-voor-ou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erwijs.vlaanderen.be/nl/coronavirus-voor-ouders" TargetMode="External"/><Relationship Id="rId5" Type="http://schemas.openxmlformats.org/officeDocument/2006/relationships/webSettings" Target="webSettings.xml"/><Relationship Id="rId10" Type="http://schemas.openxmlformats.org/officeDocument/2006/relationships/hyperlink" Target="mailto:info-coronavirus@health.fgov.be" TargetMode="External"/><Relationship Id="rId4" Type="http://schemas.openxmlformats.org/officeDocument/2006/relationships/settings" Target="settings.xml"/><Relationship Id="rId9" Type="http://schemas.openxmlformats.org/officeDocument/2006/relationships/hyperlink" Target="http://www.info-coronaviru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8B61-5725-4C99-B98E-E498B6AB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School-PC</dc:creator>
  <cp:lastModifiedBy>Gebruiker</cp:lastModifiedBy>
  <cp:revision>2</cp:revision>
  <cp:lastPrinted>2020-03-11T08:10:00Z</cp:lastPrinted>
  <dcterms:created xsi:type="dcterms:W3CDTF">2020-03-12T11:40:00Z</dcterms:created>
  <dcterms:modified xsi:type="dcterms:W3CDTF">2020-03-12T11:40:00Z</dcterms:modified>
</cp:coreProperties>
</file>