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BD" w:rsidRDefault="00A507F8" w:rsidP="00EE07BD">
      <w:pPr>
        <w:spacing w:after="0" w:line="240" w:lineRule="auto"/>
        <w:rPr>
          <w:rFonts w:ascii="Arial" w:hAnsi="Arial" w:cs="Arial"/>
        </w:rPr>
      </w:pPr>
      <w:r w:rsidRPr="00A507F8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-725470</wp:posOffset>
            </wp:positionH>
            <wp:positionV relativeFrom="paragraph">
              <wp:posOffset>-718640</wp:posOffset>
            </wp:positionV>
            <wp:extent cx="870477" cy="862642"/>
            <wp:effectExtent l="19050" t="0" r="5823" b="0"/>
            <wp:wrapNone/>
            <wp:docPr id="5" name="Afbeelding 0" descr="Afbeeld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477" cy="86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87B" w:rsidRPr="00F1618A" w:rsidRDefault="0097687B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07F8" w:rsidRDefault="00A507F8" w:rsidP="00EE07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07BD" w:rsidRPr="00A507F8" w:rsidRDefault="00EE07BD" w:rsidP="00A507F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507F8">
        <w:rPr>
          <w:rFonts w:ascii="Arial" w:hAnsi="Arial" w:cs="Arial"/>
          <w:b/>
          <w:sz w:val="48"/>
          <w:szCs w:val="48"/>
        </w:rPr>
        <w:t xml:space="preserve">VAKANTIEREGELING </w:t>
      </w:r>
      <w:r w:rsidR="00501529">
        <w:rPr>
          <w:rFonts w:ascii="Arial" w:hAnsi="Arial" w:cs="Arial"/>
          <w:b/>
          <w:sz w:val="48"/>
          <w:szCs w:val="48"/>
        </w:rPr>
        <w:t>2019-2020</w:t>
      </w:r>
    </w:p>
    <w:p w:rsidR="00EE07BD" w:rsidRDefault="00EE07BD" w:rsidP="00EE07BD">
      <w:pPr>
        <w:spacing w:after="0" w:line="240" w:lineRule="auto"/>
        <w:rPr>
          <w:rFonts w:ascii="Arial" w:hAnsi="Arial" w:cs="Arial"/>
        </w:rPr>
      </w:pPr>
    </w:p>
    <w:p w:rsidR="00AD1547" w:rsidRDefault="00AD1547" w:rsidP="00EE07BD">
      <w:pPr>
        <w:spacing w:after="0" w:line="240" w:lineRule="auto"/>
        <w:rPr>
          <w:rFonts w:ascii="Arial" w:hAnsi="Arial" w:cs="Arial"/>
        </w:rPr>
      </w:pPr>
    </w:p>
    <w:p w:rsidR="005A05BA" w:rsidRDefault="005A05BA" w:rsidP="00EE07BD">
      <w:pPr>
        <w:spacing w:after="0" w:line="240" w:lineRule="auto"/>
        <w:rPr>
          <w:rFonts w:ascii="Arial" w:hAnsi="Arial" w:cs="Arial"/>
        </w:rPr>
      </w:pPr>
    </w:p>
    <w:p w:rsidR="0097687B" w:rsidRPr="007E4B5D" w:rsidRDefault="0097687B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07BD" w:rsidRPr="007E4B5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Woensdag 2 oktober 2019</w:t>
      </w:r>
      <w:r w:rsidR="00EE07BD" w:rsidRPr="007E4B5D">
        <w:rPr>
          <w:rFonts w:ascii="Arial" w:hAnsi="Arial" w:cs="Arial"/>
        </w:rPr>
        <w:tab/>
      </w:r>
      <w:r w:rsidR="00EE07BD" w:rsidRPr="007E4B5D">
        <w:rPr>
          <w:rFonts w:ascii="Arial" w:hAnsi="Arial" w:cs="Arial"/>
        </w:rPr>
        <w:tab/>
        <w:t>Pedagogische studiedag</w:t>
      </w:r>
    </w:p>
    <w:p w:rsidR="00EE07BD" w:rsidRPr="007E4B5D" w:rsidRDefault="00EE07BD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07BD" w:rsidRPr="007E4B5D" w:rsidRDefault="00EE07BD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07BD" w:rsidRPr="007E4B5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Maandag 28 oktober 2019</w:t>
      </w:r>
      <w:r w:rsidR="00EE07BD" w:rsidRPr="007E4B5D">
        <w:rPr>
          <w:rFonts w:ascii="Arial" w:hAnsi="Arial" w:cs="Arial"/>
        </w:rPr>
        <w:t xml:space="preserve"> tot</w:t>
      </w:r>
    </w:p>
    <w:p w:rsidR="00EE07B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met zondag 3 november 2019</w:t>
      </w:r>
      <w:r w:rsidR="00EE07BD">
        <w:rPr>
          <w:rFonts w:ascii="Arial" w:hAnsi="Arial" w:cs="Arial"/>
        </w:rPr>
        <w:tab/>
      </w:r>
      <w:r w:rsidR="00EE07BD" w:rsidRPr="007E4B5D">
        <w:rPr>
          <w:rFonts w:ascii="Arial" w:hAnsi="Arial" w:cs="Arial"/>
        </w:rPr>
        <w:t>Herfstvakantie</w:t>
      </w:r>
    </w:p>
    <w:p w:rsidR="00EE07BD" w:rsidRPr="007E4B5D" w:rsidRDefault="00EE07BD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01000" w:rsidRDefault="00301000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Maandag 11 november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Wapenstilstand</w:t>
      </w:r>
      <w:bookmarkStart w:id="0" w:name="_GoBack"/>
      <w:bookmarkEnd w:id="0"/>
    </w:p>
    <w:p w:rsidR="00301000" w:rsidRDefault="00301000" w:rsidP="00EE07BD">
      <w:pPr>
        <w:spacing w:after="0" w:line="240" w:lineRule="auto"/>
        <w:rPr>
          <w:rFonts w:ascii="Arial" w:hAnsi="Arial" w:cs="Arial"/>
        </w:rPr>
      </w:pPr>
    </w:p>
    <w:p w:rsidR="00B64F66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Woensdag 4</w:t>
      </w:r>
      <w:r w:rsidR="00AC6978">
        <w:rPr>
          <w:rFonts w:ascii="Arial" w:hAnsi="Arial" w:cs="Arial"/>
        </w:rPr>
        <w:t xml:space="preserve"> december </w:t>
      </w:r>
      <w:r>
        <w:rPr>
          <w:rFonts w:ascii="Arial" w:hAnsi="Arial" w:cs="Arial"/>
        </w:rPr>
        <w:t>2019</w:t>
      </w:r>
      <w:r w:rsidR="00AC6978">
        <w:rPr>
          <w:rFonts w:ascii="Arial" w:hAnsi="Arial" w:cs="Arial"/>
        </w:rPr>
        <w:t xml:space="preserve"> </w:t>
      </w:r>
      <w:r w:rsidR="00B64F66">
        <w:rPr>
          <w:rFonts w:ascii="Arial" w:hAnsi="Arial" w:cs="Arial"/>
        </w:rPr>
        <w:tab/>
        <w:t>pedagogische studiedag</w:t>
      </w:r>
    </w:p>
    <w:p w:rsidR="00B64F66" w:rsidRDefault="00B64F66" w:rsidP="00EE07BD">
      <w:pPr>
        <w:spacing w:after="0" w:line="240" w:lineRule="auto"/>
        <w:rPr>
          <w:rFonts w:ascii="Arial" w:hAnsi="Arial" w:cs="Arial"/>
        </w:rPr>
      </w:pPr>
    </w:p>
    <w:p w:rsidR="00EE07BD" w:rsidRPr="007E4B5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Maandag 23 december 2019</w:t>
      </w:r>
      <w:r w:rsidR="00EE07BD" w:rsidRPr="007E4B5D">
        <w:rPr>
          <w:rFonts w:ascii="Arial" w:hAnsi="Arial" w:cs="Arial"/>
        </w:rPr>
        <w:t xml:space="preserve"> tot</w:t>
      </w:r>
    </w:p>
    <w:p w:rsidR="00EE07BD" w:rsidRPr="007E4B5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met zondag 5 januari 2020</w:t>
      </w:r>
      <w:r w:rsidR="00EE07BD">
        <w:rPr>
          <w:rFonts w:ascii="Arial" w:hAnsi="Arial" w:cs="Arial"/>
        </w:rPr>
        <w:tab/>
      </w:r>
      <w:r w:rsidR="00EE07BD" w:rsidRPr="007E4B5D">
        <w:rPr>
          <w:rFonts w:ascii="Arial" w:hAnsi="Arial" w:cs="Arial"/>
        </w:rPr>
        <w:t>Kerstvakantie</w:t>
      </w:r>
      <w:r w:rsidR="00EE07BD" w:rsidRPr="007E4B5D">
        <w:rPr>
          <w:rFonts w:ascii="Arial" w:hAnsi="Arial" w:cs="Arial"/>
        </w:rPr>
        <w:tab/>
      </w:r>
    </w:p>
    <w:p w:rsidR="00EE07BD" w:rsidRPr="007E4B5D" w:rsidRDefault="00EE07BD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07B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Woensdag 12</w:t>
      </w:r>
      <w:r w:rsidR="00AD1547">
        <w:rPr>
          <w:rFonts w:ascii="Arial" w:hAnsi="Arial" w:cs="Arial"/>
        </w:rPr>
        <w:t xml:space="preserve"> febru</w:t>
      </w:r>
      <w:r>
        <w:rPr>
          <w:rFonts w:ascii="Arial" w:hAnsi="Arial" w:cs="Arial"/>
        </w:rPr>
        <w:t>ari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pedagogische studiedag</w:t>
      </w:r>
    </w:p>
    <w:p w:rsidR="00D80F19" w:rsidRDefault="00D80F19" w:rsidP="00EE07BD">
      <w:pPr>
        <w:spacing w:after="0" w:line="240" w:lineRule="auto"/>
        <w:rPr>
          <w:rFonts w:ascii="Arial" w:hAnsi="Arial" w:cs="Arial"/>
        </w:rPr>
      </w:pPr>
    </w:p>
    <w:p w:rsidR="00EE07BD" w:rsidRPr="007E4B5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Maandag 24 februari 2020</w:t>
      </w:r>
      <w:r w:rsidR="00EE07BD">
        <w:rPr>
          <w:rFonts w:ascii="Arial" w:hAnsi="Arial" w:cs="Arial"/>
        </w:rPr>
        <w:t xml:space="preserve"> </w:t>
      </w:r>
      <w:r w:rsidR="00BC7BD9">
        <w:rPr>
          <w:rFonts w:ascii="Arial" w:hAnsi="Arial" w:cs="Arial"/>
        </w:rPr>
        <w:t>tot</w:t>
      </w:r>
    </w:p>
    <w:p w:rsidR="00EE07BD" w:rsidRDefault="00EE07BD" w:rsidP="00EE07BD">
      <w:pPr>
        <w:spacing w:after="0" w:line="240" w:lineRule="auto"/>
        <w:rPr>
          <w:rFonts w:ascii="Arial" w:hAnsi="Arial" w:cs="Arial"/>
        </w:rPr>
      </w:pPr>
      <w:r w:rsidRPr="007E4B5D">
        <w:rPr>
          <w:rFonts w:ascii="Arial" w:hAnsi="Arial" w:cs="Arial"/>
        </w:rPr>
        <w:t>en met zon</w:t>
      </w:r>
      <w:r>
        <w:rPr>
          <w:rFonts w:ascii="Arial" w:hAnsi="Arial" w:cs="Arial"/>
        </w:rPr>
        <w:t xml:space="preserve">dag </w:t>
      </w:r>
      <w:r w:rsidR="00501529">
        <w:rPr>
          <w:rFonts w:ascii="Arial" w:hAnsi="Arial" w:cs="Arial"/>
        </w:rPr>
        <w:t>29 februari 2020</w:t>
      </w:r>
      <w:r w:rsidR="00D80F19">
        <w:rPr>
          <w:rFonts w:ascii="Arial" w:hAnsi="Arial" w:cs="Arial"/>
        </w:rPr>
        <w:t xml:space="preserve"> </w:t>
      </w:r>
      <w:r w:rsidR="00BC7BD9">
        <w:rPr>
          <w:rFonts w:ascii="Arial" w:hAnsi="Arial" w:cs="Arial"/>
        </w:rPr>
        <w:tab/>
      </w:r>
      <w:r w:rsidRPr="007E4B5D">
        <w:rPr>
          <w:rFonts w:ascii="Arial" w:hAnsi="Arial" w:cs="Arial"/>
        </w:rPr>
        <w:t xml:space="preserve">Krokusvakantie </w:t>
      </w:r>
    </w:p>
    <w:p w:rsidR="0097687B" w:rsidRPr="00EE07BD" w:rsidRDefault="0097687B" w:rsidP="00EE07BD">
      <w:pPr>
        <w:spacing w:after="0" w:line="240" w:lineRule="auto"/>
        <w:rPr>
          <w:rFonts w:ascii="Arial" w:hAnsi="Arial" w:cs="Arial"/>
        </w:rPr>
      </w:pPr>
    </w:p>
    <w:p w:rsidR="00EE07BD" w:rsidRPr="007E4B5D" w:rsidRDefault="00EE07BD" w:rsidP="00EE07BD">
      <w:pPr>
        <w:spacing w:after="0" w:line="240" w:lineRule="auto"/>
        <w:rPr>
          <w:rFonts w:ascii="Arial" w:hAnsi="Arial" w:cs="Arial"/>
        </w:rPr>
      </w:pPr>
      <w:r w:rsidRPr="007E4B5D">
        <w:rPr>
          <w:rFonts w:ascii="Arial" w:hAnsi="Arial" w:cs="Arial"/>
        </w:rPr>
        <w:t xml:space="preserve">Maandag </w:t>
      </w:r>
      <w:r w:rsidR="00501529">
        <w:rPr>
          <w:rFonts w:ascii="Arial" w:hAnsi="Arial" w:cs="Arial"/>
        </w:rPr>
        <w:t>6</w:t>
      </w:r>
      <w:r w:rsidR="00D80F19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</w:t>
      </w:r>
      <w:r w:rsidRPr="007E4B5D">
        <w:rPr>
          <w:rFonts w:ascii="Arial" w:hAnsi="Arial" w:cs="Arial"/>
        </w:rPr>
        <w:t>tot</w:t>
      </w:r>
    </w:p>
    <w:p w:rsidR="00D80F19" w:rsidRDefault="00AD1547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met Zondag</w:t>
      </w:r>
      <w:r w:rsidR="0097687B">
        <w:rPr>
          <w:rFonts w:ascii="Arial" w:hAnsi="Arial" w:cs="Arial"/>
        </w:rPr>
        <w:t xml:space="preserve"> </w:t>
      </w:r>
      <w:r w:rsidR="00501529">
        <w:rPr>
          <w:rFonts w:ascii="Arial" w:hAnsi="Arial" w:cs="Arial"/>
        </w:rPr>
        <w:t>19 april 2020</w:t>
      </w:r>
      <w:r w:rsidR="00EE07BD">
        <w:rPr>
          <w:rFonts w:ascii="Arial" w:hAnsi="Arial" w:cs="Arial"/>
        </w:rPr>
        <w:tab/>
      </w:r>
      <w:r w:rsidR="00BC7BD9">
        <w:rPr>
          <w:rFonts w:ascii="Arial" w:hAnsi="Arial" w:cs="Arial"/>
        </w:rPr>
        <w:tab/>
      </w:r>
      <w:r w:rsidR="00EE07BD" w:rsidRPr="007E4B5D">
        <w:rPr>
          <w:rFonts w:ascii="Arial" w:hAnsi="Arial" w:cs="Arial"/>
        </w:rPr>
        <w:t>Paasvakantie</w:t>
      </w:r>
    </w:p>
    <w:p w:rsidR="00EE07BD" w:rsidRDefault="00EE07BD" w:rsidP="00EE07BD">
      <w:pPr>
        <w:spacing w:after="0" w:line="240" w:lineRule="auto"/>
        <w:rPr>
          <w:rFonts w:ascii="Arial" w:hAnsi="Arial" w:cs="Arial"/>
        </w:rPr>
      </w:pPr>
      <w:r w:rsidRPr="007E4B5D">
        <w:rPr>
          <w:rFonts w:ascii="Arial" w:hAnsi="Arial" w:cs="Arial"/>
        </w:rPr>
        <w:tab/>
      </w:r>
    </w:p>
    <w:p w:rsidR="00EE07B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Vrijdag 1 mei 2020</w:t>
      </w:r>
      <w:r w:rsidR="00D80F19">
        <w:rPr>
          <w:rFonts w:ascii="Arial" w:hAnsi="Arial" w:cs="Arial"/>
        </w:rPr>
        <w:t xml:space="preserve"> </w:t>
      </w:r>
      <w:r w:rsidR="00B64F66">
        <w:rPr>
          <w:rFonts w:ascii="Arial" w:hAnsi="Arial" w:cs="Arial"/>
        </w:rPr>
        <w:t xml:space="preserve">   </w:t>
      </w:r>
      <w:r w:rsidR="00D80F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Dag</w:t>
      </w:r>
      <w:r w:rsidR="00D80F19">
        <w:rPr>
          <w:rFonts w:ascii="Arial" w:hAnsi="Arial" w:cs="Arial"/>
        </w:rPr>
        <w:t xml:space="preserve"> van de arbeid</w:t>
      </w:r>
    </w:p>
    <w:p w:rsidR="00EE07BD" w:rsidRPr="007E4B5D" w:rsidRDefault="00EE07BD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D1547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Woensdag 20 mei 2020</w:t>
      </w:r>
      <w:r w:rsidR="00AD1547">
        <w:rPr>
          <w:rFonts w:ascii="Arial" w:hAnsi="Arial" w:cs="Arial"/>
        </w:rPr>
        <w:tab/>
      </w:r>
      <w:r w:rsidR="00AD1547">
        <w:rPr>
          <w:rFonts w:ascii="Arial" w:hAnsi="Arial" w:cs="Arial"/>
        </w:rPr>
        <w:tab/>
        <w:t>Facultatieve verlofdag</w:t>
      </w:r>
    </w:p>
    <w:p w:rsidR="00AD1547" w:rsidRDefault="00AD1547" w:rsidP="00EE07BD">
      <w:pPr>
        <w:spacing w:after="0" w:line="240" w:lineRule="auto"/>
        <w:rPr>
          <w:rFonts w:ascii="Arial" w:hAnsi="Arial" w:cs="Arial"/>
        </w:rPr>
      </w:pPr>
    </w:p>
    <w:p w:rsidR="00AD1547" w:rsidRDefault="0097687B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Donderdag </w:t>
      </w:r>
      <w:r w:rsidR="00501529">
        <w:rPr>
          <w:rFonts w:ascii="Arial" w:hAnsi="Arial" w:cs="Arial"/>
        </w:rPr>
        <w:t>21 mei 2020</w:t>
      </w:r>
      <w:r w:rsidR="00EE07BD">
        <w:rPr>
          <w:rFonts w:ascii="Arial" w:hAnsi="Arial" w:cs="Arial"/>
        </w:rPr>
        <w:t xml:space="preserve"> </w:t>
      </w:r>
      <w:r w:rsidR="00EE07BD">
        <w:rPr>
          <w:rFonts w:ascii="Arial" w:hAnsi="Arial" w:cs="Arial"/>
        </w:rPr>
        <w:tab/>
      </w:r>
      <w:r w:rsidR="00EE07BD">
        <w:rPr>
          <w:rFonts w:ascii="Arial" w:hAnsi="Arial" w:cs="Arial"/>
        </w:rPr>
        <w:tab/>
      </w:r>
      <w:r w:rsidR="00EE07BD" w:rsidRPr="007E4B5D">
        <w:rPr>
          <w:rFonts w:ascii="Arial" w:hAnsi="Arial" w:cs="Arial"/>
        </w:rPr>
        <w:t>Hemelvaart</w:t>
      </w:r>
      <w:r w:rsidR="00EE07BD">
        <w:rPr>
          <w:rFonts w:ascii="Arial" w:hAnsi="Arial" w:cs="Arial"/>
        </w:rPr>
        <w:t>s</w:t>
      </w:r>
      <w:r w:rsidR="00EE07BD" w:rsidRPr="007E4B5D">
        <w:rPr>
          <w:rFonts w:ascii="Arial" w:hAnsi="Arial" w:cs="Arial"/>
        </w:rPr>
        <w:t>da</w:t>
      </w:r>
      <w:r w:rsidR="00EE07BD">
        <w:rPr>
          <w:rFonts w:ascii="Arial" w:hAnsi="Arial" w:cs="Arial"/>
        </w:rPr>
        <w:t>g</w:t>
      </w:r>
    </w:p>
    <w:p w:rsidR="00EE07BD" w:rsidRPr="007E4B5D" w:rsidRDefault="00EE07BD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4B5D">
        <w:rPr>
          <w:rFonts w:ascii="Arial" w:hAnsi="Arial" w:cs="Arial"/>
        </w:rPr>
        <w:tab/>
      </w:r>
      <w:r w:rsidRPr="007E4B5D">
        <w:rPr>
          <w:rFonts w:ascii="Arial" w:hAnsi="Arial" w:cs="Arial"/>
        </w:rPr>
        <w:tab/>
      </w:r>
    </w:p>
    <w:p w:rsidR="00EE07BD" w:rsidRDefault="00BC7BD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Vrijdag </w:t>
      </w:r>
      <w:r w:rsidR="00501529">
        <w:rPr>
          <w:rFonts w:ascii="Arial" w:hAnsi="Arial" w:cs="Arial"/>
        </w:rPr>
        <w:t>22 mei 2020</w:t>
      </w:r>
      <w:r w:rsidR="00EE07BD">
        <w:rPr>
          <w:rFonts w:ascii="Arial" w:hAnsi="Arial" w:cs="Arial"/>
        </w:rPr>
        <w:tab/>
      </w:r>
      <w:r w:rsidR="00EE07BD">
        <w:rPr>
          <w:rFonts w:ascii="Arial" w:hAnsi="Arial" w:cs="Arial"/>
        </w:rPr>
        <w:tab/>
      </w:r>
      <w:r w:rsidR="00EE07BD">
        <w:rPr>
          <w:rFonts w:ascii="Arial" w:hAnsi="Arial" w:cs="Arial"/>
        </w:rPr>
        <w:tab/>
      </w:r>
      <w:r w:rsidR="00EE07BD" w:rsidRPr="007E4B5D">
        <w:rPr>
          <w:rFonts w:ascii="Arial" w:hAnsi="Arial" w:cs="Arial"/>
        </w:rPr>
        <w:t>Brugdag</w:t>
      </w:r>
    </w:p>
    <w:p w:rsidR="00EE07BD" w:rsidRDefault="00EE07BD" w:rsidP="00EE07BD">
      <w:pPr>
        <w:spacing w:after="0" w:line="240" w:lineRule="auto"/>
        <w:rPr>
          <w:rFonts w:ascii="Arial" w:hAnsi="Arial" w:cs="Arial"/>
        </w:rPr>
      </w:pPr>
    </w:p>
    <w:p w:rsidR="00EE07B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Maandag 1 juni 2020</w:t>
      </w:r>
      <w:r>
        <w:rPr>
          <w:rFonts w:ascii="Arial" w:hAnsi="Arial" w:cs="Arial"/>
        </w:rPr>
        <w:tab/>
      </w:r>
      <w:r w:rsidR="00BC7BD9">
        <w:rPr>
          <w:rFonts w:ascii="Arial" w:hAnsi="Arial" w:cs="Arial"/>
        </w:rPr>
        <w:tab/>
      </w:r>
      <w:r w:rsidR="00D80F19">
        <w:rPr>
          <w:rFonts w:ascii="Arial" w:hAnsi="Arial" w:cs="Arial"/>
        </w:rPr>
        <w:t xml:space="preserve">            </w:t>
      </w:r>
      <w:r w:rsidR="00EE07BD">
        <w:rPr>
          <w:rFonts w:ascii="Arial" w:hAnsi="Arial" w:cs="Arial"/>
        </w:rPr>
        <w:t>Pinkstermaandag</w:t>
      </w:r>
    </w:p>
    <w:p w:rsidR="00BC7BD9" w:rsidRDefault="00BC7BD9" w:rsidP="00EE07BD">
      <w:pPr>
        <w:spacing w:after="0" w:line="240" w:lineRule="auto"/>
        <w:rPr>
          <w:rFonts w:ascii="Arial" w:hAnsi="Arial" w:cs="Arial"/>
        </w:rPr>
      </w:pPr>
    </w:p>
    <w:p w:rsidR="00EE07B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Dinsdag 2 juni 2020</w:t>
      </w:r>
      <w:r w:rsidR="00B64F66">
        <w:rPr>
          <w:rFonts w:ascii="Arial" w:hAnsi="Arial" w:cs="Arial"/>
        </w:rPr>
        <w:tab/>
      </w:r>
      <w:r w:rsidR="00B64F66">
        <w:rPr>
          <w:rFonts w:ascii="Arial" w:hAnsi="Arial" w:cs="Arial"/>
        </w:rPr>
        <w:tab/>
      </w:r>
      <w:r w:rsidR="00B64F66">
        <w:rPr>
          <w:rFonts w:ascii="Arial" w:hAnsi="Arial" w:cs="Arial"/>
        </w:rPr>
        <w:tab/>
      </w:r>
      <w:r w:rsidR="00BC7BD9">
        <w:rPr>
          <w:rFonts w:ascii="Arial" w:hAnsi="Arial" w:cs="Arial"/>
        </w:rPr>
        <w:t>Facultatieve verlofdag</w:t>
      </w:r>
    </w:p>
    <w:p w:rsidR="00BC7BD9" w:rsidRDefault="00BC7BD9" w:rsidP="00EE07BD">
      <w:pPr>
        <w:spacing w:after="0" w:line="240" w:lineRule="auto"/>
        <w:rPr>
          <w:rFonts w:ascii="Arial" w:hAnsi="Arial" w:cs="Arial"/>
        </w:rPr>
      </w:pPr>
    </w:p>
    <w:p w:rsidR="00501529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Woensdag 3 juni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Facultatieve verlofdag</w:t>
      </w:r>
    </w:p>
    <w:p w:rsidR="00501529" w:rsidRDefault="00501529" w:rsidP="00EE07BD">
      <w:pPr>
        <w:spacing w:after="0" w:line="240" w:lineRule="auto"/>
        <w:rPr>
          <w:rFonts w:ascii="Arial" w:hAnsi="Arial" w:cs="Arial"/>
        </w:rPr>
      </w:pPr>
    </w:p>
    <w:p w:rsidR="00EE07BD" w:rsidRPr="007E4B5D" w:rsidRDefault="00501529" w:rsidP="00EE07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Dinsdag 30 juni 2020</w:t>
      </w:r>
      <w:r w:rsidR="00D80F19">
        <w:rPr>
          <w:rFonts w:ascii="Arial" w:hAnsi="Arial" w:cs="Arial"/>
        </w:rPr>
        <w:t xml:space="preserve"> </w:t>
      </w:r>
      <w:r w:rsidR="00D80F19">
        <w:rPr>
          <w:rFonts w:ascii="Arial" w:hAnsi="Arial" w:cs="Arial"/>
        </w:rPr>
        <w:tab/>
      </w:r>
      <w:r w:rsidR="0097687B">
        <w:rPr>
          <w:rFonts w:ascii="Arial" w:hAnsi="Arial" w:cs="Arial"/>
        </w:rPr>
        <w:tab/>
      </w:r>
      <w:r w:rsidR="00EE07BD">
        <w:rPr>
          <w:rFonts w:ascii="Arial" w:hAnsi="Arial" w:cs="Arial"/>
        </w:rPr>
        <w:t>Laatste</w:t>
      </w:r>
      <w:r w:rsidR="00BE0177">
        <w:rPr>
          <w:rFonts w:ascii="Arial" w:hAnsi="Arial" w:cs="Arial"/>
        </w:rPr>
        <w:t xml:space="preserve"> halve</w:t>
      </w:r>
      <w:r w:rsidR="00EE07BD">
        <w:rPr>
          <w:rFonts w:ascii="Arial" w:hAnsi="Arial" w:cs="Arial"/>
        </w:rPr>
        <w:t xml:space="preserve"> schooldag</w:t>
      </w:r>
    </w:p>
    <w:p w:rsidR="00EE07BD" w:rsidRPr="007E4B5D" w:rsidRDefault="00EE07BD" w:rsidP="00EE07B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E07BD" w:rsidRDefault="00EE07BD" w:rsidP="00EE07BD">
      <w:pPr>
        <w:spacing w:after="0" w:line="240" w:lineRule="auto"/>
        <w:rPr>
          <w:rFonts w:ascii="Arial" w:hAnsi="Arial" w:cs="Arial"/>
          <w:u w:val="single"/>
        </w:rPr>
      </w:pPr>
    </w:p>
    <w:p w:rsidR="00EE07BD" w:rsidRDefault="00EE07BD" w:rsidP="00EE07BD">
      <w:pPr>
        <w:spacing w:after="0" w:line="240" w:lineRule="auto"/>
        <w:rPr>
          <w:rFonts w:ascii="Arial" w:hAnsi="Arial" w:cs="Arial"/>
        </w:rPr>
      </w:pPr>
    </w:p>
    <w:p w:rsidR="00DC67BF" w:rsidRDefault="00DC67BF" w:rsidP="00EE07BD">
      <w:pPr>
        <w:spacing w:after="0" w:line="240" w:lineRule="auto"/>
        <w:jc w:val="both"/>
      </w:pPr>
    </w:p>
    <w:sectPr w:rsidR="00DC67BF" w:rsidSect="00EE07BD">
      <w:headerReference w:type="default" r:id="rId8"/>
      <w:pgSz w:w="11906" w:h="16838"/>
      <w:pgMar w:top="1417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2E" w:rsidRDefault="00D8722E" w:rsidP="00B263C9">
      <w:pPr>
        <w:spacing w:after="0" w:line="240" w:lineRule="auto"/>
      </w:pPr>
      <w:r>
        <w:separator/>
      </w:r>
    </w:p>
  </w:endnote>
  <w:endnote w:type="continuationSeparator" w:id="0">
    <w:p w:rsidR="00D8722E" w:rsidRDefault="00D8722E" w:rsidP="00B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2E" w:rsidRDefault="00D8722E" w:rsidP="00B263C9">
      <w:pPr>
        <w:spacing w:after="0" w:line="240" w:lineRule="auto"/>
      </w:pPr>
      <w:r>
        <w:separator/>
      </w:r>
    </w:p>
  </w:footnote>
  <w:footnote w:type="continuationSeparator" w:id="0">
    <w:p w:rsidR="00D8722E" w:rsidRDefault="00D8722E" w:rsidP="00B2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8" w:rsidRDefault="00A507F8" w:rsidP="00A507F8">
    <w:pPr>
      <w:pStyle w:val="Koptekst"/>
    </w:pPr>
    <w:r>
      <w:t xml:space="preserve">          BSGO De Muziekladde</w:t>
    </w:r>
    <w:r w:rsidR="00B8611E">
      <w:t xml:space="preserve">r               Jan </w:t>
    </w:r>
    <w:proofErr w:type="spellStart"/>
    <w:r w:rsidR="00B8611E">
      <w:t>blockxstraat</w:t>
    </w:r>
    <w:proofErr w:type="spellEnd"/>
    <w:r w:rsidR="00B8611E">
      <w:t xml:space="preserve"> 23        </w:t>
    </w:r>
    <w:r>
      <w:t xml:space="preserve">                                 1030 Brussel</w:t>
    </w:r>
  </w:p>
  <w:p w:rsidR="00A507F8" w:rsidRPr="00A507F8" w:rsidRDefault="00A507F8" w:rsidP="00A507F8">
    <w:pPr>
      <w:pStyle w:val="Koptekst"/>
      <w:ind w:left="-851"/>
    </w:pPr>
    <w:r>
      <w:t xml:space="preserve">                            02/216 55 80                                </w:t>
    </w:r>
    <w:r w:rsidRPr="00A507F8">
      <w:rPr>
        <w:lang w:val="nl-NL"/>
      </w:rPr>
      <w:t xml:space="preserve">Email: </w:t>
    </w:r>
    <w:hyperlink r:id="rId1" w:history="1">
      <w:r w:rsidRPr="00A507F8">
        <w:rPr>
          <w:rStyle w:val="Hyperlink"/>
          <w:lang w:val="nl-NL"/>
        </w:rPr>
        <w:t>muziekladder@g-o.be</w:t>
      </w:r>
    </w:hyperlink>
    <w:r>
      <w:t xml:space="preserve">                        </w:t>
    </w:r>
    <w:r w:rsidR="00D80F19">
      <w:rPr>
        <w:lang w:val="nl-NL"/>
      </w:rPr>
      <w:t>www.</w:t>
    </w:r>
    <w:r w:rsidRPr="00A507F8">
      <w:rPr>
        <w:lang w:val="nl-NL"/>
      </w:rPr>
      <w:t>muziekladder.be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00"/>
    <w:rsid w:val="00010722"/>
    <w:rsid w:val="00052FD6"/>
    <w:rsid w:val="00064C0C"/>
    <w:rsid w:val="000B0897"/>
    <w:rsid w:val="000D0FD9"/>
    <w:rsid w:val="0012138C"/>
    <w:rsid w:val="00146D26"/>
    <w:rsid w:val="00157F00"/>
    <w:rsid w:val="001B4C03"/>
    <w:rsid w:val="001E3465"/>
    <w:rsid w:val="001F54DC"/>
    <w:rsid w:val="00206105"/>
    <w:rsid w:val="00241CF4"/>
    <w:rsid w:val="002F39AA"/>
    <w:rsid w:val="00301000"/>
    <w:rsid w:val="00380F64"/>
    <w:rsid w:val="00393700"/>
    <w:rsid w:val="003D37AB"/>
    <w:rsid w:val="00411F49"/>
    <w:rsid w:val="0041393C"/>
    <w:rsid w:val="004503BC"/>
    <w:rsid w:val="00476D05"/>
    <w:rsid w:val="00497F15"/>
    <w:rsid w:val="004D4406"/>
    <w:rsid w:val="00501529"/>
    <w:rsid w:val="00502BB7"/>
    <w:rsid w:val="005032D3"/>
    <w:rsid w:val="00522C75"/>
    <w:rsid w:val="005432B0"/>
    <w:rsid w:val="00584F14"/>
    <w:rsid w:val="00596716"/>
    <w:rsid w:val="005A05BA"/>
    <w:rsid w:val="00607559"/>
    <w:rsid w:val="00621629"/>
    <w:rsid w:val="00681553"/>
    <w:rsid w:val="006958AA"/>
    <w:rsid w:val="006A3BA8"/>
    <w:rsid w:val="006C4823"/>
    <w:rsid w:val="0072112C"/>
    <w:rsid w:val="00732AD9"/>
    <w:rsid w:val="0078598B"/>
    <w:rsid w:val="00825D2B"/>
    <w:rsid w:val="00837EEB"/>
    <w:rsid w:val="0084453D"/>
    <w:rsid w:val="00862EBC"/>
    <w:rsid w:val="00891FD2"/>
    <w:rsid w:val="008B4BCA"/>
    <w:rsid w:val="008C1D6C"/>
    <w:rsid w:val="008C21AF"/>
    <w:rsid w:val="008E7F7C"/>
    <w:rsid w:val="009156A4"/>
    <w:rsid w:val="00925C9B"/>
    <w:rsid w:val="0093557D"/>
    <w:rsid w:val="00936BE9"/>
    <w:rsid w:val="0097687B"/>
    <w:rsid w:val="009963A4"/>
    <w:rsid w:val="00996B2E"/>
    <w:rsid w:val="009B4928"/>
    <w:rsid w:val="009B7899"/>
    <w:rsid w:val="009E59A7"/>
    <w:rsid w:val="00A323C2"/>
    <w:rsid w:val="00A4736F"/>
    <w:rsid w:val="00A507F8"/>
    <w:rsid w:val="00A72DC5"/>
    <w:rsid w:val="00AC50A6"/>
    <w:rsid w:val="00AC6978"/>
    <w:rsid w:val="00AC7BA7"/>
    <w:rsid w:val="00AD1547"/>
    <w:rsid w:val="00AD6FA6"/>
    <w:rsid w:val="00AE01C4"/>
    <w:rsid w:val="00AF4468"/>
    <w:rsid w:val="00B01C51"/>
    <w:rsid w:val="00B263C9"/>
    <w:rsid w:val="00B34C90"/>
    <w:rsid w:val="00B50148"/>
    <w:rsid w:val="00B64F66"/>
    <w:rsid w:val="00B77C7A"/>
    <w:rsid w:val="00B8611E"/>
    <w:rsid w:val="00B92993"/>
    <w:rsid w:val="00BA6443"/>
    <w:rsid w:val="00BA7237"/>
    <w:rsid w:val="00BB2360"/>
    <w:rsid w:val="00BB4AED"/>
    <w:rsid w:val="00BC7BD9"/>
    <w:rsid w:val="00BE0177"/>
    <w:rsid w:val="00BE0888"/>
    <w:rsid w:val="00BF1DA7"/>
    <w:rsid w:val="00BF37B4"/>
    <w:rsid w:val="00BF7C64"/>
    <w:rsid w:val="00C02D33"/>
    <w:rsid w:val="00C534AE"/>
    <w:rsid w:val="00CB44F6"/>
    <w:rsid w:val="00CB713E"/>
    <w:rsid w:val="00CD5075"/>
    <w:rsid w:val="00CF3610"/>
    <w:rsid w:val="00CF4CB4"/>
    <w:rsid w:val="00D73D2A"/>
    <w:rsid w:val="00D80F19"/>
    <w:rsid w:val="00D8722E"/>
    <w:rsid w:val="00D96338"/>
    <w:rsid w:val="00DC029E"/>
    <w:rsid w:val="00DC67BF"/>
    <w:rsid w:val="00DC7010"/>
    <w:rsid w:val="00DD58D9"/>
    <w:rsid w:val="00E14961"/>
    <w:rsid w:val="00E152DE"/>
    <w:rsid w:val="00E33A5C"/>
    <w:rsid w:val="00E91AB3"/>
    <w:rsid w:val="00EC3BF5"/>
    <w:rsid w:val="00ED1B0D"/>
    <w:rsid w:val="00ED6C9D"/>
    <w:rsid w:val="00EE07BD"/>
    <w:rsid w:val="00F1118F"/>
    <w:rsid w:val="00F659CD"/>
    <w:rsid w:val="00FA7F46"/>
    <w:rsid w:val="00FD62A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DF987BB"/>
  <w15:docId w15:val="{73DCCB22-442C-44D6-ACCB-8EA9AC25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5D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7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3C9"/>
  </w:style>
  <w:style w:type="paragraph" w:styleId="Voettekst">
    <w:name w:val="footer"/>
    <w:basedOn w:val="Standaard"/>
    <w:link w:val="VoettekstChar"/>
    <w:uiPriority w:val="99"/>
    <w:unhideWhenUsed/>
    <w:rsid w:val="00B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3C9"/>
  </w:style>
  <w:style w:type="character" w:styleId="Hyperlink">
    <w:name w:val="Hyperlink"/>
    <w:basedOn w:val="Standaardalinea-lettertype"/>
    <w:uiPriority w:val="99"/>
    <w:unhideWhenUsed/>
    <w:rsid w:val="0024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iekladder@g-o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88F2-C631-4BD9-8CD0-4F4ACD68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School-PC</dc:creator>
  <cp:keywords/>
  <dc:description/>
  <cp:lastModifiedBy>Marinka Van ingelgom</cp:lastModifiedBy>
  <cp:revision>2</cp:revision>
  <cp:lastPrinted>2016-05-13T13:23:00Z</cp:lastPrinted>
  <dcterms:created xsi:type="dcterms:W3CDTF">2018-06-13T10:29:00Z</dcterms:created>
  <dcterms:modified xsi:type="dcterms:W3CDTF">2019-06-18T13:01:00Z</dcterms:modified>
</cp:coreProperties>
</file>