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BD" w:rsidRDefault="00EE07BD" w:rsidP="00EE07BD">
      <w:pPr>
        <w:spacing w:after="0" w:line="240" w:lineRule="auto"/>
        <w:rPr>
          <w:rFonts w:ascii="Arial" w:hAnsi="Arial" w:cs="Arial"/>
        </w:rPr>
      </w:pPr>
    </w:p>
    <w:p w:rsidR="0097687B" w:rsidRPr="00F1618A" w:rsidRDefault="0097687B" w:rsidP="00EE07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507F8" w:rsidRDefault="00A507F8" w:rsidP="00EE07B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07BD" w:rsidRPr="00C46F77" w:rsidRDefault="00434347" w:rsidP="00AB09AB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 september 2017</w:t>
      </w:r>
    </w:p>
    <w:p w:rsidR="005A05BA" w:rsidRPr="00C46F77" w:rsidRDefault="005A05BA" w:rsidP="00EE07BD">
      <w:pPr>
        <w:spacing w:after="0" w:line="240" w:lineRule="auto"/>
        <w:rPr>
          <w:rFonts w:cs="Arial"/>
          <w:sz w:val="24"/>
          <w:szCs w:val="24"/>
        </w:rPr>
      </w:pPr>
    </w:p>
    <w:p w:rsidR="00CD1B58" w:rsidRPr="00C46F77" w:rsidRDefault="00CD1B58" w:rsidP="00EE07BD">
      <w:pPr>
        <w:spacing w:after="0" w:line="240" w:lineRule="auto"/>
        <w:rPr>
          <w:rFonts w:cs="Arial"/>
          <w:sz w:val="24"/>
          <w:szCs w:val="24"/>
        </w:rPr>
      </w:pPr>
    </w:p>
    <w:p w:rsidR="00120E09" w:rsidRPr="00C46F77" w:rsidRDefault="00120E09" w:rsidP="00EE07BD">
      <w:pPr>
        <w:spacing w:after="0" w:line="240" w:lineRule="auto"/>
        <w:rPr>
          <w:rFonts w:cs="Arial"/>
          <w:sz w:val="24"/>
          <w:szCs w:val="24"/>
        </w:rPr>
      </w:pPr>
    </w:p>
    <w:p w:rsidR="00120E09" w:rsidRPr="00C46F77" w:rsidRDefault="00AD0B2E" w:rsidP="00EE07BD">
      <w:pPr>
        <w:spacing w:after="0" w:line="240" w:lineRule="auto"/>
        <w:rPr>
          <w:rFonts w:cs="Arial"/>
          <w:sz w:val="24"/>
          <w:szCs w:val="24"/>
        </w:rPr>
      </w:pPr>
      <w:r w:rsidRPr="00C46F77">
        <w:rPr>
          <w:rFonts w:cs="Arial"/>
          <w:sz w:val="24"/>
          <w:szCs w:val="24"/>
        </w:rPr>
        <w:t xml:space="preserve">Betreft: </w:t>
      </w:r>
      <w:r w:rsidR="00C46F77" w:rsidRPr="00C46F77">
        <w:rPr>
          <w:rFonts w:cs="Arial"/>
          <w:sz w:val="24"/>
          <w:szCs w:val="24"/>
        </w:rPr>
        <w:t>Muzische periode</w:t>
      </w:r>
    </w:p>
    <w:p w:rsidR="00AB09AB" w:rsidRPr="00C46F77" w:rsidRDefault="00AB09AB" w:rsidP="00EE07BD">
      <w:pPr>
        <w:spacing w:after="0" w:line="240" w:lineRule="auto"/>
        <w:rPr>
          <w:rFonts w:cs="Arial"/>
          <w:sz w:val="24"/>
          <w:szCs w:val="24"/>
        </w:rPr>
      </w:pPr>
    </w:p>
    <w:p w:rsidR="00AD0B2E" w:rsidRPr="00C46F77" w:rsidRDefault="00AD0B2E" w:rsidP="00EE07BD">
      <w:pPr>
        <w:spacing w:after="0" w:line="240" w:lineRule="auto"/>
        <w:rPr>
          <w:rFonts w:cs="Arial"/>
          <w:sz w:val="24"/>
          <w:szCs w:val="24"/>
        </w:rPr>
      </w:pPr>
    </w:p>
    <w:p w:rsidR="00AB09AB" w:rsidRPr="00C46F77" w:rsidRDefault="00AB09AB" w:rsidP="00EE07BD">
      <w:pPr>
        <w:spacing w:after="0" w:line="240" w:lineRule="auto"/>
        <w:rPr>
          <w:rFonts w:cs="Arial"/>
          <w:sz w:val="24"/>
          <w:szCs w:val="24"/>
        </w:rPr>
      </w:pPr>
      <w:r w:rsidRPr="00C46F77">
        <w:rPr>
          <w:rFonts w:cs="Arial"/>
          <w:sz w:val="24"/>
          <w:szCs w:val="24"/>
        </w:rPr>
        <w:t>Beste ouders,</w:t>
      </w:r>
    </w:p>
    <w:p w:rsidR="00AD0B2E" w:rsidRPr="00C46F77" w:rsidRDefault="00AD0B2E" w:rsidP="00EE07BD">
      <w:pPr>
        <w:spacing w:after="0" w:line="240" w:lineRule="auto"/>
        <w:rPr>
          <w:rFonts w:cs="Arial"/>
          <w:sz w:val="24"/>
          <w:szCs w:val="24"/>
        </w:rPr>
      </w:pPr>
    </w:p>
    <w:p w:rsidR="00AD0B2E" w:rsidRPr="00C46F77" w:rsidRDefault="00AD0B2E" w:rsidP="00EE07BD">
      <w:pPr>
        <w:spacing w:after="0" w:line="240" w:lineRule="auto"/>
        <w:rPr>
          <w:rFonts w:cs="Arial"/>
          <w:sz w:val="24"/>
          <w:szCs w:val="24"/>
        </w:rPr>
      </w:pPr>
    </w:p>
    <w:p w:rsidR="00C46F77" w:rsidRPr="00C46F77" w:rsidRDefault="00C46F77" w:rsidP="00EE07BD">
      <w:pPr>
        <w:spacing w:after="0" w:line="240" w:lineRule="auto"/>
        <w:rPr>
          <w:rFonts w:cs="Arial"/>
          <w:sz w:val="24"/>
          <w:szCs w:val="24"/>
        </w:rPr>
      </w:pPr>
    </w:p>
    <w:p w:rsidR="00C46F77" w:rsidRPr="00C46F77" w:rsidRDefault="00C46F77" w:rsidP="00C46F77">
      <w:pPr>
        <w:widowControl w:val="0"/>
        <w:spacing w:after="60" w:line="285" w:lineRule="auto"/>
        <w:rPr>
          <w:rFonts w:eastAsia="Times New Roman" w:cs="Times New Roman"/>
          <w:color w:val="000000"/>
          <w:kern w:val="28"/>
          <w:sz w:val="24"/>
          <w:szCs w:val="24"/>
          <w:lang w:val="nl-NL" w:eastAsia="nl-BE"/>
        </w:rPr>
      </w:pPr>
      <w:r w:rsidRPr="00C46F77">
        <w:rPr>
          <w:rFonts w:eastAsia="Times New Roman" w:cs="Times New Roman"/>
          <w:color w:val="000000"/>
          <w:kern w:val="28"/>
          <w:sz w:val="24"/>
          <w:szCs w:val="24"/>
          <w:lang w:val="nl-NL" w:eastAsia="nl-BE"/>
        </w:rPr>
        <w:t>In samenwerking met muziekacademie J.H. FIOCCO zal jullie kind</w:t>
      </w:r>
      <w:r w:rsidR="00341ADA">
        <w:rPr>
          <w:rFonts w:eastAsia="Times New Roman" w:cs="Times New Roman"/>
          <w:color w:val="000000"/>
          <w:kern w:val="28"/>
          <w:sz w:val="24"/>
          <w:szCs w:val="24"/>
          <w:lang w:val="nl-NL" w:eastAsia="nl-BE"/>
        </w:rPr>
        <w:t xml:space="preserve"> net</w:t>
      </w:r>
      <w:r w:rsidRPr="00C46F77">
        <w:rPr>
          <w:rFonts w:eastAsia="Times New Roman" w:cs="Times New Roman"/>
          <w:color w:val="000000"/>
          <w:kern w:val="28"/>
          <w:sz w:val="24"/>
          <w:szCs w:val="24"/>
          <w:lang w:val="nl-NL" w:eastAsia="nl-BE"/>
        </w:rPr>
        <w:t xml:space="preserve"> </w:t>
      </w:r>
      <w:r w:rsidR="00341ADA">
        <w:rPr>
          <w:rFonts w:eastAsia="Times New Roman" w:cs="Times New Roman"/>
          <w:color w:val="000000"/>
          <w:kern w:val="28"/>
          <w:sz w:val="24"/>
          <w:szCs w:val="24"/>
          <w:lang w:val="nl-NL" w:eastAsia="nl-BE"/>
        </w:rPr>
        <w:t xml:space="preserve">zoals vorig schooljaar </w:t>
      </w:r>
      <w:r w:rsidRPr="00C46F77">
        <w:rPr>
          <w:rFonts w:eastAsia="Times New Roman" w:cs="Times New Roman"/>
          <w:color w:val="000000"/>
          <w:kern w:val="28"/>
          <w:sz w:val="24"/>
          <w:szCs w:val="24"/>
          <w:lang w:val="nl-NL" w:eastAsia="nl-BE"/>
        </w:rPr>
        <w:t xml:space="preserve">een muzisch bad krijgen </w:t>
      </w:r>
      <w:r w:rsidR="00434347">
        <w:rPr>
          <w:rFonts w:eastAsia="Times New Roman" w:cs="Times New Roman"/>
          <w:color w:val="000000"/>
          <w:kern w:val="28"/>
          <w:sz w:val="24"/>
          <w:szCs w:val="24"/>
          <w:lang w:val="nl-NL" w:eastAsia="nl-BE"/>
        </w:rPr>
        <w:t>gedurende  4</w:t>
      </w:r>
      <w:r w:rsidRPr="00C46F77">
        <w:rPr>
          <w:rFonts w:eastAsia="Times New Roman" w:cs="Times New Roman"/>
          <w:color w:val="000000"/>
          <w:kern w:val="28"/>
          <w:sz w:val="24"/>
          <w:szCs w:val="24"/>
          <w:lang w:val="nl-NL" w:eastAsia="nl-BE"/>
        </w:rPr>
        <w:t xml:space="preserve"> weken.</w:t>
      </w:r>
      <w:r w:rsidR="00434347">
        <w:rPr>
          <w:rFonts w:eastAsia="Times New Roman" w:cs="Times New Roman"/>
          <w:color w:val="000000"/>
          <w:kern w:val="28"/>
          <w:sz w:val="24"/>
          <w:szCs w:val="24"/>
          <w:lang w:val="nl-NL" w:eastAsia="nl-BE"/>
        </w:rPr>
        <w:t xml:space="preserve">  Voor de leerlingen van het 3</w:t>
      </w:r>
      <w:r w:rsidR="00434347" w:rsidRPr="00434347">
        <w:rPr>
          <w:rFonts w:eastAsia="Times New Roman" w:cs="Times New Roman"/>
          <w:color w:val="000000"/>
          <w:kern w:val="28"/>
          <w:sz w:val="24"/>
          <w:szCs w:val="24"/>
          <w:vertAlign w:val="superscript"/>
          <w:lang w:val="nl-NL" w:eastAsia="nl-BE"/>
        </w:rPr>
        <w:t>de</w:t>
      </w:r>
      <w:r w:rsidR="00434347">
        <w:rPr>
          <w:rFonts w:eastAsia="Times New Roman" w:cs="Times New Roman"/>
          <w:color w:val="000000"/>
          <w:kern w:val="28"/>
          <w:sz w:val="24"/>
          <w:szCs w:val="24"/>
          <w:lang w:val="nl-NL" w:eastAsia="nl-BE"/>
        </w:rPr>
        <w:t xml:space="preserve"> en 4</w:t>
      </w:r>
      <w:r w:rsidR="00434347" w:rsidRPr="00434347">
        <w:rPr>
          <w:rFonts w:eastAsia="Times New Roman" w:cs="Times New Roman"/>
          <w:color w:val="000000"/>
          <w:kern w:val="28"/>
          <w:sz w:val="24"/>
          <w:szCs w:val="24"/>
          <w:vertAlign w:val="superscript"/>
          <w:lang w:val="nl-NL" w:eastAsia="nl-BE"/>
        </w:rPr>
        <w:t>de</w:t>
      </w:r>
      <w:r w:rsidR="00434347">
        <w:rPr>
          <w:rFonts w:eastAsia="Times New Roman" w:cs="Times New Roman"/>
          <w:color w:val="000000"/>
          <w:kern w:val="28"/>
          <w:sz w:val="24"/>
          <w:szCs w:val="24"/>
          <w:lang w:val="nl-NL" w:eastAsia="nl-BE"/>
        </w:rPr>
        <w:t xml:space="preserve"> leerjaar zullen deze doorgaan in de maand </w:t>
      </w:r>
      <w:r w:rsidR="00434347" w:rsidRPr="00434347">
        <w:rPr>
          <w:rFonts w:eastAsia="Times New Roman" w:cs="Times New Roman"/>
          <w:b/>
          <w:color w:val="000000"/>
          <w:kern w:val="28"/>
          <w:sz w:val="24"/>
          <w:szCs w:val="24"/>
          <w:lang w:val="nl-NL" w:eastAsia="nl-BE"/>
        </w:rPr>
        <w:t>september.</w:t>
      </w:r>
      <w:r w:rsidR="00434347">
        <w:rPr>
          <w:rFonts w:eastAsia="Times New Roman" w:cs="Times New Roman"/>
          <w:color w:val="000000"/>
          <w:kern w:val="28"/>
          <w:sz w:val="24"/>
          <w:szCs w:val="24"/>
          <w:lang w:val="nl-NL" w:eastAsia="nl-BE"/>
        </w:rPr>
        <w:t xml:space="preserve">  </w:t>
      </w:r>
    </w:p>
    <w:p w:rsidR="00C46F77" w:rsidRPr="00C46F77" w:rsidRDefault="00C46F77" w:rsidP="00EE07BD">
      <w:pPr>
        <w:spacing w:after="0" w:line="240" w:lineRule="auto"/>
        <w:rPr>
          <w:rFonts w:cs="Arial"/>
          <w:sz w:val="24"/>
          <w:szCs w:val="24"/>
        </w:rPr>
      </w:pPr>
      <w:r w:rsidRPr="00C46F77">
        <w:rPr>
          <w:rFonts w:cs="Arial"/>
          <w:sz w:val="24"/>
          <w:szCs w:val="24"/>
        </w:rPr>
        <w:t>In deze muzische periode krijgt uw kind:</w:t>
      </w:r>
    </w:p>
    <w:p w:rsidR="00C46F77" w:rsidRPr="00C46F77" w:rsidRDefault="00434347" w:rsidP="00C46F77">
      <w:pPr>
        <w:pStyle w:val="Lijstalinea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C46F77" w:rsidRPr="00C46F77">
        <w:rPr>
          <w:rFonts w:cs="Arial"/>
          <w:sz w:val="24"/>
          <w:szCs w:val="24"/>
        </w:rPr>
        <w:t xml:space="preserve"> uur extra dans</w:t>
      </w:r>
    </w:p>
    <w:p w:rsidR="00C46F77" w:rsidRPr="00C46F77" w:rsidRDefault="00434347" w:rsidP="00C46F77">
      <w:pPr>
        <w:pStyle w:val="Lijstalinea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C46F77" w:rsidRPr="00C46F77">
        <w:rPr>
          <w:rFonts w:cs="Arial"/>
          <w:sz w:val="24"/>
          <w:szCs w:val="24"/>
        </w:rPr>
        <w:t xml:space="preserve"> uur extra muziek </w:t>
      </w:r>
    </w:p>
    <w:p w:rsidR="00C46F77" w:rsidRDefault="00434347" w:rsidP="00C46F77">
      <w:pPr>
        <w:pStyle w:val="Lijstalinea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C46F77" w:rsidRPr="00C46F77">
        <w:rPr>
          <w:rFonts w:cs="Arial"/>
          <w:sz w:val="24"/>
          <w:szCs w:val="24"/>
        </w:rPr>
        <w:t xml:space="preserve"> uur </w:t>
      </w:r>
      <w:r w:rsidR="00C46F77">
        <w:rPr>
          <w:rFonts w:cs="Arial"/>
          <w:sz w:val="24"/>
          <w:szCs w:val="24"/>
        </w:rPr>
        <w:t>extra drama</w:t>
      </w:r>
    </w:p>
    <w:p w:rsidR="00434347" w:rsidRDefault="00434347" w:rsidP="00434347">
      <w:pPr>
        <w:spacing w:after="0" w:line="240" w:lineRule="auto"/>
        <w:rPr>
          <w:rFonts w:cs="Arial"/>
          <w:sz w:val="24"/>
          <w:szCs w:val="24"/>
        </w:rPr>
      </w:pPr>
    </w:p>
    <w:p w:rsidR="00434347" w:rsidRPr="00434347" w:rsidRDefault="00434347" w:rsidP="0043434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Dit schooljaar werken we aan een schoolmusical “De griezelschool”.  De exacte data van deze voorstellingen zullen we jullie in de loop van de maand september zeker nog bezorgen.</w:t>
      </w:r>
    </w:p>
    <w:p w:rsidR="00341ADA" w:rsidRDefault="00341ADA" w:rsidP="00341ADA">
      <w:pPr>
        <w:spacing w:after="0" w:line="240" w:lineRule="auto"/>
        <w:rPr>
          <w:rFonts w:cs="Arial"/>
          <w:sz w:val="24"/>
          <w:szCs w:val="24"/>
        </w:rPr>
      </w:pPr>
    </w:p>
    <w:p w:rsidR="00C46F77" w:rsidRDefault="00C46F77" w:rsidP="00C46F77">
      <w:pPr>
        <w:spacing w:after="0" w:line="240" w:lineRule="auto"/>
        <w:rPr>
          <w:rFonts w:ascii="Arial" w:hAnsi="Arial" w:cs="Arial"/>
        </w:rPr>
      </w:pPr>
    </w:p>
    <w:p w:rsidR="00341ADA" w:rsidRPr="00341ADA" w:rsidRDefault="00341ADA" w:rsidP="00341ADA">
      <w:pPr>
        <w:pStyle w:val="msoaccenttext2"/>
        <w:widowControl w:val="0"/>
        <w:spacing w:after="180"/>
        <w:rPr>
          <w:b/>
          <w:bCs/>
          <w:sz w:val="24"/>
          <w:szCs w:val="24"/>
          <w:lang w:val="nl-NL"/>
        </w:rPr>
      </w:pPr>
      <w:r w:rsidRPr="00341ADA">
        <w:rPr>
          <w:b/>
          <w:bCs/>
          <w:sz w:val="24"/>
          <w:szCs w:val="24"/>
          <w:lang w:val="nl-NL"/>
        </w:rPr>
        <w:t>Wat is ons doel van deze muzische lessen?</w:t>
      </w:r>
    </w:p>
    <w:p w:rsidR="00341ADA" w:rsidRPr="00341ADA" w:rsidRDefault="00341ADA" w:rsidP="00341ADA">
      <w:pPr>
        <w:pStyle w:val="msoaccenttext2"/>
        <w:widowControl w:val="0"/>
        <w:spacing w:after="180"/>
        <w:ind w:left="567" w:hanging="567"/>
        <w:rPr>
          <w:sz w:val="24"/>
          <w:szCs w:val="24"/>
          <w:lang w:val="nl-NL"/>
        </w:rPr>
      </w:pPr>
      <w:r w:rsidRPr="00341ADA">
        <w:rPr>
          <w:rFonts w:ascii="Symbol" w:hAnsi="Symbol"/>
          <w:sz w:val="24"/>
          <w:szCs w:val="24"/>
          <w:lang w:val="x-none"/>
        </w:rPr>
        <w:t></w:t>
      </w:r>
      <w:r w:rsidRPr="00341ADA">
        <w:rPr>
          <w:sz w:val="24"/>
          <w:szCs w:val="24"/>
        </w:rPr>
        <w:t> </w:t>
      </w:r>
      <w:r w:rsidRPr="00341ADA">
        <w:rPr>
          <w:sz w:val="24"/>
          <w:szCs w:val="24"/>
          <w:lang w:val="nl-NL"/>
        </w:rPr>
        <w:t>Ontdekken van het creatief denkproces zowel bij leerkrachten als bij leerlingen</w:t>
      </w:r>
    </w:p>
    <w:p w:rsidR="00341ADA" w:rsidRPr="00341ADA" w:rsidRDefault="00341ADA" w:rsidP="00341ADA">
      <w:pPr>
        <w:pStyle w:val="msoaccenttext2"/>
        <w:widowControl w:val="0"/>
        <w:spacing w:after="180"/>
        <w:ind w:left="567" w:hanging="567"/>
        <w:rPr>
          <w:sz w:val="24"/>
          <w:szCs w:val="24"/>
          <w:lang w:val="nl-NL"/>
        </w:rPr>
      </w:pPr>
      <w:r w:rsidRPr="00341ADA">
        <w:rPr>
          <w:rFonts w:ascii="Symbol" w:hAnsi="Symbol"/>
          <w:sz w:val="24"/>
          <w:szCs w:val="24"/>
          <w:lang w:val="x-none"/>
        </w:rPr>
        <w:t></w:t>
      </w:r>
      <w:r w:rsidRPr="00341ADA">
        <w:rPr>
          <w:sz w:val="24"/>
          <w:szCs w:val="24"/>
        </w:rPr>
        <w:t> </w:t>
      </w:r>
      <w:r w:rsidRPr="00341ADA">
        <w:rPr>
          <w:sz w:val="24"/>
          <w:szCs w:val="24"/>
          <w:lang w:val="nl-NL"/>
        </w:rPr>
        <w:t>Ontdekken van de muzische talenten bij elke leerling.</w:t>
      </w:r>
    </w:p>
    <w:p w:rsidR="00341ADA" w:rsidRPr="00341ADA" w:rsidRDefault="00341ADA" w:rsidP="00341ADA">
      <w:pPr>
        <w:pStyle w:val="msoaccenttext2"/>
        <w:widowControl w:val="0"/>
        <w:spacing w:after="180"/>
        <w:ind w:left="567" w:hanging="567"/>
        <w:rPr>
          <w:sz w:val="24"/>
          <w:szCs w:val="24"/>
          <w:lang w:val="nl-NL"/>
        </w:rPr>
      </w:pPr>
      <w:r w:rsidRPr="00341ADA">
        <w:rPr>
          <w:rFonts w:ascii="Symbol" w:hAnsi="Symbol"/>
          <w:sz w:val="24"/>
          <w:szCs w:val="24"/>
          <w:lang w:val="x-none"/>
        </w:rPr>
        <w:t></w:t>
      </w:r>
      <w:r w:rsidRPr="00341ADA">
        <w:rPr>
          <w:sz w:val="24"/>
          <w:szCs w:val="24"/>
        </w:rPr>
        <w:t> </w:t>
      </w:r>
      <w:r w:rsidRPr="00341ADA">
        <w:rPr>
          <w:sz w:val="24"/>
          <w:szCs w:val="24"/>
          <w:lang w:val="nl-NL"/>
        </w:rPr>
        <w:t>Integreren van muzische activiteiten in het dagelijks klasgebeuren.</w:t>
      </w:r>
    </w:p>
    <w:p w:rsidR="00341ADA" w:rsidRPr="00341ADA" w:rsidRDefault="00341ADA" w:rsidP="00341ADA">
      <w:pPr>
        <w:pStyle w:val="msoaccenttext2"/>
        <w:widowControl w:val="0"/>
        <w:spacing w:after="180"/>
        <w:ind w:left="567" w:hanging="567"/>
        <w:rPr>
          <w:sz w:val="24"/>
          <w:szCs w:val="24"/>
          <w:lang w:val="nl-NL"/>
        </w:rPr>
      </w:pPr>
      <w:r w:rsidRPr="00341ADA">
        <w:rPr>
          <w:rFonts w:ascii="Symbol" w:hAnsi="Symbol"/>
          <w:sz w:val="24"/>
          <w:szCs w:val="24"/>
          <w:lang w:val="x-none"/>
        </w:rPr>
        <w:t></w:t>
      </w:r>
      <w:r w:rsidRPr="00341ADA">
        <w:rPr>
          <w:sz w:val="24"/>
          <w:szCs w:val="24"/>
        </w:rPr>
        <w:t> </w:t>
      </w:r>
      <w:r w:rsidRPr="00341ADA">
        <w:rPr>
          <w:sz w:val="24"/>
          <w:szCs w:val="24"/>
          <w:lang w:val="nl-NL"/>
        </w:rPr>
        <w:t>Begeleiden van de klasleerkracht bij het professionaliseren van muzische vorming.</w:t>
      </w:r>
    </w:p>
    <w:p w:rsidR="00341ADA" w:rsidRPr="00341ADA" w:rsidRDefault="00341ADA" w:rsidP="00341ADA">
      <w:pPr>
        <w:pStyle w:val="msoaccenttext2"/>
        <w:widowControl w:val="0"/>
        <w:spacing w:after="180"/>
        <w:ind w:left="567" w:hanging="567"/>
        <w:rPr>
          <w:sz w:val="24"/>
          <w:szCs w:val="24"/>
          <w:lang w:val="nl-NL"/>
        </w:rPr>
      </w:pPr>
      <w:r w:rsidRPr="00341ADA">
        <w:rPr>
          <w:rFonts w:ascii="Symbol" w:hAnsi="Symbol"/>
          <w:sz w:val="24"/>
          <w:szCs w:val="24"/>
          <w:lang w:val="x-none"/>
        </w:rPr>
        <w:t></w:t>
      </w:r>
      <w:r w:rsidRPr="00341ADA">
        <w:rPr>
          <w:sz w:val="24"/>
          <w:szCs w:val="24"/>
        </w:rPr>
        <w:t> </w:t>
      </w:r>
      <w:r w:rsidRPr="00341ADA">
        <w:rPr>
          <w:sz w:val="24"/>
          <w:szCs w:val="24"/>
          <w:lang w:val="nl-NL"/>
        </w:rPr>
        <w:t>Genieten van woord, muziek en dans!</w:t>
      </w:r>
    </w:p>
    <w:p w:rsidR="00C46F77" w:rsidRPr="00434347" w:rsidRDefault="00341ADA" w:rsidP="00434347">
      <w:pPr>
        <w:pStyle w:val="msoaccenttext2"/>
        <w:widowControl w:val="0"/>
        <w:spacing w:after="180"/>
        <w:ind w:left="567" w:hanging="567"/>
        <w:rPr>
          <w:sz w:val="24"/>
          <w:szCs w:val="24"/>
          <w:lang w:val="nl-NL"/>
        </w:rPr>
      </w:pPr>
      <w:r w:rsidRPr="00341ADA">
        <w:rPr>
          <w:rFonts w:ascii="Symbol" w:hAnsi="Symbol"/>
          <w:sz w:val="24"/>
          <w:szCs w:val="24"/>
          <w:lang w:val="x-none"/>
        </w:rPr>
        <w:t></w:t>
      </w:r>
      <w:r w:rsidRPr="00341ADA">
        <w:rPr>
          <w:sz w:val="24"/>
          <w:szCs w:val="24"/>
        </w:rPr>
        <w:t> </w:t>
      </w:r>
      <w:r w:rsidRPr="00341ADA">
        <w:rPr>
          <w:sz w:val="24"/>
          <w:szCs w:val="24"/>
          <w:lang w:val="nl-NL"/>
        </w:rPr>
        <w:t>De drempel verlagen naar het naschools deeltijds kunstonde</w:t>
      </w:r>
      <w:r w:rsidR="00434347">
        <w:rPr>
          <w:sz w:val="24"/>
          <w:szCs w:val="24"/>
          <w:lang w:val="nl-NL"/>
        </w:rPr>
        <w:t xml:space="preserve">rwijs om de specifieke talenten </w:t>
      </w:r>
      <w:bookmarkStart w:id="0" w:name="_GoBack"/>
      <w:bookmarkEnd w:id="0"/>
      <w:r w:rsidRPr="00341ADA">
        <w:rPr>
          <w:sz w:val="24"/>
          <w:szCs w:val="24"/>
          <w:lang w:val="nl-NL"/>
        </w:rPr>
        <w:t>van elk kind verder te ontwikkelen.</w:t>
      </w:r>
    </w:p>
    <w:p w:rsidR="00AD0B2E" w:rsidRPr="00341ADA" w:rsidRDefault="00AD0B2E" w:rsidP="00EE07BD">
      <w:pPr>
        <w:spacing w:after="0" w:line="240" w:lineRule="auto"/>
        <w:rPr>
          <w:rFonts w:cs="Arial"/>
          <w:sz w:val="24"/>
          <w:szCs w:val="24"/>
        </w:rPr>
      </w:pPr>
    </w:p>
    <w:p w:rsidR="00AD0B2E" w:rsidRPr="00341ADA" w:rsidRDefault="00AD0B2E" w:rsidP="00EE07BD">
      <w:pPr>
        <w:spacing w:after="0" w:line="240" w:lineRule="auto"/>
        <w:rPr>
          <w:rFonts w:cs="Arial"/>
          <w:sz w:val="24"/>
          <w:szCs w:val="24"/>
        </w:rPr>
      </w:pPr>
      <w:r w:rsidRPr="00341ADA">
        <w:rPr>
          <w:rFonts w:cs="Arial"/>
          <w:sz w:val="24"/>
          <w:szCs w:val="24"/>
        </w:rPr>
        <w:t>Met vriendelijke groet,</w:t>
      </w:r>
    </w:p>
    <w:p w:rsidR="00AD0B2E" w:rsidRPr="00341ADA" w:rsidRDefault="00AD0B2E" w:rsidP="00EE07BD">
      <w:pPr>
        <w:spacing w:after="0" w:line="240" w:lineRule="auto"/>
        <w:rPr>
          <w:rFonts w:cs="Arial"/>
          <w:sz w:val="24"/>
          <w:szCs w:val="24"/>
        </w:rPr>
      </w:pPr>
    </w:p>
    <w:p w:rsidR="00AD0B2E" w:rsidRPr="00341ADA" w:rsidRDefault="00AD0B2E" w:rsidP="00EE07BD">
      <w:pPr>
        <w:spacing w:after="0" w:line="240" w:lineRule="auto"/>
        <w:rPr>
          <w:rFonts w:cs="Arial"/>
          <w:sz w:val="24"/>
          <w:szCs w:val="24"/>
        </w:rPr>
      </w:pPr>
    </w:p>
    <w:p w:rsidR="00AD0B2E" w:rsidRPr="00341ADA" w:rsidRDefault="00AD0B2E" w:rsidP="00EE07BD">
      <w:pPr>
        <w:spacing w:after="0" w:line="240" w:lineRule="auto"/>
        <w:rPr>
          <w:rFonts w:cs="Arial"/>
          <w:sz w:val="24"/>
          <w:szCs w:val="24"/>
        </w:rPr>
      </w:pPr>
    </w:p>
    <w:p w:rsidR="00AD0B2E" w:rsidRPr="00341ADA" w:rsidRDefault="00AD0B2E" w:rsidP="00EE07BD">
      <w:pPr>
        <w:spacing w:after="0" w:line="240" w:lineRule="auto"/>
        <w:rPr>
          <w:rFonts w:cs="Arial"/>
          <w:sz w:val="24"/>
          <w:szCs w:val="24"/>
        </w:rPr>
      </w:pPr>
    </w:p>
    <w:p w:rsidR="00AD0B2E" w:rsidRPr="00341ADA" w:rsidRDefault="00AD0B2E" w:rsidP="00EE07BD">
      <w:pPr>
        <w:spacing w:after="0" w:line="240" w:lineRule="auto"/>
        <w:rPr>
          <w:rFonts w:cs="Arial"/>
          <w:sz w:val="24"/>
          <w:szCs w:val="24"/>
        </w:rPr>
      </w:pPr>
    </w:p>
    <w:p w:rsidR="00AD0B2E" w:rsidRPr="00341ADA" w:rsidRDefault="00AD0B2E" w:rsidP="00EE07BD">
      <w:pPr>
        <w:spacing w:after="0" w:line="240" w:lineRule="auto"/>
        <w:rPr>
          <w:rFonts w:cs="Arial"/>
          <w:sz w:val="24"/>
          <w:szCs w:val="24"/>
        </w:rPr>
      </w:pPr>
      <w:r w:rsidRPr="00341ADA">
        <w:rPr>
          <w:rFonts w:cs="Arial"/>
          <w:sz w:val="24"/>
          <w:szCs w:val="24"/>
        </w:rPr>
        <w:t>Marinka Van Ingelgom</w:t>
      </w:r>
    </w:p>
    <w:p w:rsidR="00AD0B2E" w:rsidRPr="00341ADA" w:rsidRDefault="00AD0B2E" w:rsidP="00EE07BD">
      <w:pPr>
        <w:spacing w:after="0" w:line="240" w:lineRule="auto"/>
        <w:rPr>
          <w:rFonts w:cs="Arial"/>
          <w:sz w:val="24"/>
          <w:szCs w:val="24"/>
        </w:rPr>
      </w:pPr>
      <w:r w:rsidRPr="00341ADA">
        <w:rPr>
          <w:rFonts w:cs="Arial"/>
          <w:sz w:val="24"/>
          <w:szCs w:val="24"/>
        </w:rPr>
        <w:t>Directeur BS De Muziekladder</w:t>
      </w:r>
    </w:p>
    <w:p w:rsidR="00DC67BF" w:rsidRDefault="00DC67BF" w:rsidP="00EE07BD">
      <w:pPr>
        <w:spacing w:after="0" w:line="240" w:lineRule="auto"/>
        <w:jc w:val="both"/>
      </w:pPr>
    </w:p>
    <w:sectPr w:rsidR="00DC67BF" w:rsidSect="00EE07BD">
      <w:headerReference w:type="default" r:id="rId8"/>
      <w:pgSz w:w="11906" w:h="16838"/>
      <w:pgMar w:top="1417" w:right="1133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11" w:rsidRDefault="00506911" w:rsidP="00B263C9">
      <w:pPr>
        <w:spacing w:after="0" w:line="240" w:lineRule="auto"/>
      </w:pPr>
      <w:r>
        <w:separator/>
      </w:r>
    </w:p>
  </w:endnote>
  <w:endnote w:type="continuationSeparator" w:id="0">
    <w:p w:rsidR="00506911" w:rsidRDefault="00506911" w:rsidP="00B2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11" w:rsidRDefault="00506911" w:rsidP="00B263C9">
      <w:pPr>
        <w:spacing w:after="0" w:line="240" w:lineRule="auto"/>
      </w:pPr>
      <w:r>
        <w:separator/>
      </w:r>
    </w:p>
  </w:footnote>
  <w:footnote w:type="continuationSeparator" w:id="0">
    <w:p w:rsidR="00506911" w:rsidRDefault="00506911" w:rsidP="00B2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F8" w:rsidRPr="00A507F8" w:rsidRDefault="00434347" w:rsidP="00A507F8">
    <w:pPr>
      <w:pStyle w:val="Koptekst"/>
      <w:ind w:left="-851"/>
    </w:pPr>
    <w:r>
      <w:rPr>
        <w:noProof/>
        <w:lang w:eastAsia="nl-BE"/>
      </w:rPr>
      <w:drawing>
        <wp:inline distT="0" distB="0" distL="0" distR="0">
          <wp:extent cx="3208822" cy="7524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hool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189" cy="753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9E9"/>
    <w:multiLevelType w:val="hybridMultilevel"/>
    <w:tmpl w:val="EC52B2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889A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auto"/>
        <w:kern w:val="0"/>
        <w:u w:val="none"/>
        <w:effect w:val="none"/>
        <w:vertAlign w:val="baseline"/>
        <w:specVanish w:val="0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4758B"/>
    <w:multiLevelType w:val="hybridMultilevel"/>
    <w:tmpl w:val="ADF050D0"/>
    <w:lvl w:ilvl="0" w:tplc="11D8EE5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B1203"/>
    <w:multiLevelType w:val="hybridMultilevel"/>
    <w:tmpl w:val="AAB0AD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F6D94"/>
    <w:multiLevelType w:val="hybridMultilevel"/>
    <w:tmpl w:val="09EAB61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00"/>
    <w:rsid w:val="00010722"/>
    <w:rsid w:val="0003776D"/>
    <w:rsid w:val="00052FD6"/>
    <w:rsid w:val="00064C0C"/>
    <w:rsid w:val="000B0897"/>
    <w:rsid w:val="000D0FD9"/>
    <w:rsid w:val="00120E09"/>
    <w:rsid w:val="0012138C"/>
    <w:rsid w:val="00146D26"/>
    <w:rsid w:val="00157F00"/>
    <w:rsid w:val="001B4C03"/>
    <w:rsid w:val="001C5273"/>
    <w:rsid w:val="001E3465"/>
    <w:rsid w:val="00206105"/>
    <w:rsid w:val="00241CF4"/>
    <w:rsid w:val="00277A19"/>
    <w:rsid w:val="002D6AEB"/>
    <w:rsid w:val="00341ADA"/>
    <w:rsid w:val="00380F64"/>
    <w:rsid w:val="00393700"/>
    <w:rsid w:val="003D37AB"/>
    <w:rsid w:val="0041393C"/>
    <w:rsid w:val="0041554C"/>
    <w:rsid w:val="00434347"/>
    <w:rsid w:val="004503BC"/>
    <w:rsid w:val="00476D05"/>
    <w:rsid w:val="00497F15"/>
    <w:rsid w:val="004D4406"/>
    <w:rsid w:val="00502BB7"/>
    <w:rsid w:val="005032D3"/>
    <w:rsid w:val="00506911"/>
    <w:rsid w:val="00522C75"/>
    <w:rsid w:val="005432B0"/>
    <w:rsid w:val="00584F14"/>
    <w:rsid w:val="00596716"/>
    <w:rsid w:val="005A05BA"/>
    <w:rsid w:val="005A30DB"/>
    <w:rsid w:val="005F1196"/>
    <w:rsid w:val="00607559"/>
    <w:rsid w:val="00621629"/>
    <w:rsid w:val="00681553"/>
    <w:rsid w:val="006958AA"/>
    <w:rsid w:val="006A3BA8"/>
    <w:rsid w:val="006C4823"/>
    <w:rsid w:val="0072112C"/>
    <w:rsid w:val="00732AD9"/>
    <w:rsid w:val="007441AA"/>
    <w:rsid w:val="0078598B"/>
    <w:rsid w:val="007B0EF1"/>
    <w:rsid w:val="007F3903"/>
    <w:rsid w:val="00825D2B"/>
    <w:rsid w:val="00837EEB"/>
    <w:rsid w:val="0084453D"/>
    <w:rsid w:val="00862EBC"/>
    <w:rsid w:val="00872A91"/>
    <w:rsid w:val="00886E55"/>
    <w:rsid w:val="00891FD2"/>
    <w:rsid w:val="008C1D6C"/>
    <w:rsid w:val="008E7F7C"/>
    <w:rsid w:val="009156A4"/>
    <w:rsid w:val="00925C9B"/>
    <w:rsid w:val="0093557D"/>
    <w:rsid w:val="0097687B"/>
    <w:rsid w:val="009963A4"/>
    <w:rsid w:val="00996B2E"/>
    <w:rsid w:val="009B4928"/>
    <w:rsid w:val="009B7899"/>
    <w:rsid w:val="009E59A7"/>
    <w:rsid w:val="00A323C2"/>
    <w:rsid w:val="00A3334C"/>
    <w:rsid w:val="00A3417E"/>
    <w:rsid w:val="00A4736F"/>
    <w:rsid w:val="00A507F8"/>
    <w:rsid w:val="00A72DC5"/>
    <w:rsid w:val="00AB09AB"/>
    <w:rsid w:val="00AC50A6"/>
    <w:rsid w:val="00AD0B2E"/>
    <w:rsid w:val="00AE1D31"/>
    <w:rsid w:val="00AF4468"/>
    <w:rsid w:val="00B02CFB"/>
    <w:rsid w:val="00B10638"/>
    <w:rsid w:val="00B263C9"/>
    <w:rsid w:val="00B34C90"/>
    <w:rsid w:val="00B50148"/>
    <w:rsid w:val="00B77C7A"/>
    <w:rsid w:val="00B92993"/>
    <w:rsid w:val="00BA1F17"/>
    <w:rsid w:val="00BA6443"/>
    <w:rsid w:val="00BA6693"/>
    <w:rsid w:val="00BA7237"/>
    <w:rsid w:val="00BB2360"/>
    <w:rsid w:val="00BB4AED"/>
    <w:rsid w:val="00BC7BD9"/>
    <w:rsid w:val="00BE0888"/>
    <w:rsid w:val="00BF1DA7"/>
    <w:rsid w:val="00BF37B4"/>
    <w:rsid w:val="00BF7C64"/>
    <w:rsid w:val="00C02D33"/>
    <w:rsid w:val="00C46F77"/>
    <w:rsid w:val="00C534AE"/>
    <w:rsid w:val="00CB44F6"/>
    <w:rsid w:val="00CB713E"/>
    <w:rsid w:val="00CD1B58"/>
    <w:rsid w:val="00CD5075"/>
    <w:rsid w:val="00CF3610"/>
    <w:rsid w:val="00CF4CB4"/>
    <w:rsid w:val="00D00460"/>
    <w:rsid w:val="00D22CD6"/>
    <w:rsid w:val="00D73D2A"/>
    <w:rsid w:val="00D96338"/>
    <w:rsid w:val="00DC029E"/>
    <w:rsid w:val="00DC67BF"/>
    <w:rsid w:val="00DC7010"/>
    <w:rsid w:val="00DD58D9"/>
    <w:rsid w:val="00E152DE"/>
    <w:rsid w:val="00E33A5C"/>
    <w:rsid w:val="00E86959"/>
    <w:rsid w:val="00E91AB3"/>
    <w:rsid w:val="00EC3BF5"/>
    <w:rsid w:val="00ED1B0D"/>
    <w:rsid w:val="00ED6C9D"/>
    <w:rsid w:val="00EE07BD"/>
    <w:rsid w:val="00F1118F"/>
    <w:rsid w:val="00F57893"/>
    <w:rsid w:val="00F659CD"/>
    <w:rsid w:val="00FA7F46"/>
    <w:rsid w:val="00FC331D"/>
    <w:rsid w:val="00FD62A0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33AD44D9"/>
  <w15:docId w15:val="{5405AD19-8692-4A33-8BD7-41D42760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5D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370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2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63C9"/>
  </w:style>
  <w:style w:type="paragraph" w:styleId="Voettekst">
    <w:name w:val="footer"/>
    <w:basedOn w:val="Standaard"/>
    <w:link w:val="VoettekstChar"/>
    <w:uiPriority w:val="99"/>
    <w:unhideWhenUsed/>
    <w:rsid w:val="00B2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63C9"/>
  </w:style>
  <w:style w:type="character" w:styleId="Hyperlink">
    <w:name w:val="Hyperlink"/>
    <w:basedOn w:val="Standaardalinea-lettertype"/>
    <w:uiPriority w:val="99"/>
    <w:unhideWhenUsed/>
    <w:rsid w:val="00241CF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B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A6693"/>
    <w:pPr>
      <w:ind w:left="720"/>
      <w:contextualSpacing/>
    </w:pPr>
  </w:style>
  <w:style w:type="paragraph" w:customStyle="1" w:styleId="msoaccenttext2">
    <w:name w:val="msoaccenttext2"/>
    <w:rsid w:val="00341ADA"/>
    <w:pPr>
      <w:spacing w:after="80" w:line="285" w:lineRule="auto"/>
    </w:pPr>
    <w:rPr>
      <w:rFonts w:ascii="Calibri" w:eastAsia="Times New Roman" w:hAnsi="Calibri" w:cs="Times New Roman"/>
      <w:color w:val="000000"/>
      <w:kern w:val="28"/>
      <w:sz w:val="12"/>
      <w:szCs w:val="1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9903E-69CB-4F9B-A409-0FE6276F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Marinka Van ingelgom</cp:lastModifiedBy>
  <cp:revision>2</cp:revision>
  <cp:lastPrinted>2017-08-31T10:03:00Z</cp:lastPrinted>
  <dcterms:created xsi:type="dcterms:W3CDTF">2017-08-31T10:10:00Z</dcterms:created>
  <dcterms:modified xsi:type="dcterms:W3CDTF">2017-08-31T10:10:00Z</dcterms:modified>
</cp:coreProperties>
</file>